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1800" w14:textId="0ba1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и решение маслихата Актюбинской области от 12 октября 2011 года № 328/415 "Об установлении базовых ставок платы за земельные участки при их предоставлении в частную собственность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5 июня 2013 года № 123 и постановление акимата Актюбинской области от 5 июня 2013 года № 173. Зарегистрировано Департаментом юстиции Актюбинской области 1 июля 2013 года № 3598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8)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пунктом 3-1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890 от 2 сентября 2003 года «Об установлении базовых ставок платы за земельные участки»,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и решение маслихата Актюбинской области от 12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328/415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базовых ставок платы за земельные участки при их предоставлении в частную собственность по Актюбинской области» (зарегистрировано в Реестре государственной регистрации нормативных правовых актов за № 3378, опубликовано 8 ноября 2011 года в газетах «Ақтөбе» № 135 и Актюбинский вестник» № 134)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базовые ставки платы за земельные участки при их предоставлении в частную собственность по Актюбинской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акимата и решению маслихата.»;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«первого заместителя акима области Умурзакова И.К.» заменить словами «заместителя акима области Тагимова М.М.».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 А. 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 С. КАЛДЫГУЛОВА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 Е. БЕКМУХАМБЕТОВ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и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2013 года № 173/123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Базовые ставки платы за земельные участки при предоставлении в частную собственность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902"/>
        <w:gridCol w:w="4706"/>
      </w:tblGrid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Административная территориальная единица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ставка 1 квадратного метра земли (в тенге)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Актобе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Благодарный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Кенеса Нокина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Акшат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Белогорка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Белогорский карьер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Беккул Баба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 (за пределами областного центра)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Украинка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Олке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Каргалинский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Курайлинский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Курайлы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Георгиевка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Елек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Новый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Курашасай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Саздинский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Сазды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
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Алга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Бескоспинский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Есет батыр Кокиулы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Бестамакский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Бестамак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Бескоспа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Каракудыкский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Коктогай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Тиккайын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Кольтабан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Ушкудыкский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Жеруйык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Аксазды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Карагашский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Самбай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Нурбулак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Карабулакский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Карахобдинский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Карахобда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Ерназар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Маржанбулакский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Маржанбулак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Кайындысай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Карагандысай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Сарыхобдинский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Болгарка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Сарыкобда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Тамдинский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Тамды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Еркинкуш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Токмансайский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Олетти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Токмансай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Токмансай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Комсомольский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Комсомольское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Богетколь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селоТаскожа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Аккольский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Акколь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Актастынский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Толыбай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Аралтогайский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Аралтогай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Киякты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Улгайсын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Кызылжулдызский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Аралтобе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Айкенский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Айке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Баскудыкский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Тымабулак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Жабасакский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Жабасак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Аккум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Байжанкол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Жамбылский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Кайрактинский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Карабутакский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Карабутак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Белкопа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Енбекту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Жароткель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Кумкудыкский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Саратский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Сарат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Сулукольский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Ушкаттинский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Ушкатты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
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Карауылкелдинский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Карауылкелды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Казахстан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Кокбулак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Косарал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Ащынский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Hогайты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Жанажольский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Оймаут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Жаркамысский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Жаркамыс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Актам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Кольтабанский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Кораши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Жынгылдытогай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Копинский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Ебейти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Айрык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Коптогай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Кызылбулакский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Кемерши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Сарытогайский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Алтай батыр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Баршакум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Шукырши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Миялинский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Бесбай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Дияр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
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Иргизский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Калыбай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Калалыколь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Аманкольский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Кутикул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Кумтогайский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Кумтогай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Кызылжарский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Курылыс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Жаныс би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Шенбертал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Hуринский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Hура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Белшер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Дукен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Мамыр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Тауипский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Куйылыс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Жайсанбайский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Жайсанбай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
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Бадамшинский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Ащылысайский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Ащылысай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Бозтобе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Преображеновка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Акколь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Алимбетовский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Алимбет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Богенбай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Шандыаша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Велиховский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Акжайык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Велиховка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Желтауский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Шамши Калдаякова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Кемпирсайский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Жосалы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Кемпирсай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Карабутак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Кос-Истекский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Кос-Истек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Степной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Кайракты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Кайрактысай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Мамыт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Хобдинский район
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Кобдинский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Кобда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Акрабский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Акраб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Бестауский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Бестау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Сарыбулакский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Булакский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Алия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им.Имангали Билтабанова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им.Имангали Билтабанова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Косоткель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Байтак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Жанаталапский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Жарсайский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Караганды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Жарыкский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Жаманколь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Жиренкопинский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Жиренкопа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Исатайский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Бегалинский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Калиновка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Кызылжарский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им.И.Курманова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Бегалы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Егиндибулак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Курсайский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Отекский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Отек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Сугалинский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 Уй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Согалы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Терисакканский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Терисаккан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
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Мартукский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Байторысай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Хазретовский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Хазретовка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Жездибай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Кокпекти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Каратогайский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Карашайский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Аккайын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Кызылжарский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Кызылжар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Борте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Танирберген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Саржансай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Кенсахара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Байнассайский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Байнассай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13 лет Казахстана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Акмоласай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Аккудыкский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Вознесеновка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Веренка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Жанажол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Карабулак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Родниковский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Родниковка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Курмансайский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Курмансай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Егизата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Шанды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Торайгыр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Хлебодаровский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Хлебодаровка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 район
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Кандыагаш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Эмба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Жем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Аккемерский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Аккемер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Елек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Котибар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Ащысайский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Басшили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Сабындыколь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Батпаккольский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Жагабулак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Жаркемер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Егиндыбулакский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Енбекский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Сагашили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Басшили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Темир-мост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Тепсен-Карабулак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им.Кудайбергена Жубанова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Каралаатсай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Журынский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Журын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Кобелей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Колденен Темир.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Опытное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разъезд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Изимбет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Кайындинский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Кайынды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Алтынды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Кумжарганский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Кумжарган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Шенгельши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Кумсайский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Терисбутак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Мугалжарский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разъезд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Талдысайский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
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Уилский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Уил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Екпетал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Акшатау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Кайындинский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Косембай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Караойский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Кубасай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им. Ш.Берсиева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Кумжарган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Коптогайский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Коптогай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Аманкельди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Шубарши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Саралжинский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Аккемер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Бестамак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Конырат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Сарыбиеский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Сарыбие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
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Темирский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Темир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Жамбыл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Шубаркудыкский поселковый округ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ПосҰлок Шубаркудык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Промысел Шубаркудык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Жаксымай станция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Кенжалы станция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Аксайский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Алтыкарасуский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Алтыкарасу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Сарытогай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Шыгырлийский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Шыгырлы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Кайындинский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Бабатай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Кенестуский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Калмаккырган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Шитубек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Саркольский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Таскопинский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Таскопа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Шубаршийский поселковый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посҰлок Шубарши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Кенкияк аульный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Кенкияк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Башенколь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 район
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Хромтау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Абайский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Жарбутак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Аралтобе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Богетсайский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Богетсай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Карлау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Шиликтисай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Донский сельский округ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Онгар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Коктобинский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Майтобе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Аккудыкский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Катынадыр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Коктауский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Карабаз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Копинский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Тамды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Кудыксайский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Кудыксай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Ойсылкара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Кызылсуский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Акжарский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Жазык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Никельтауский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Hикельтау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Табантальский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Табантал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Жайлаусай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Коптогай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Тассайский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Кокпекти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Тасоткельский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Тасоткель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
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Шалкар 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Айшуакский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Бегимбет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Есет ата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Актогайский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Котыртас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Корганжар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Кауылжар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Бозойский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Бозой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Канбакты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Коянкулак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Биршогырский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Биршогыр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Алабас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Есет Котибарулы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Байкадам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Алакозы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Жанаконысский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Аккайтым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Копасор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Кишикумский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Акеспе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Карашокат станция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Сардулек разъезд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Шагыр разъезд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Шокысу станция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Кауылжырский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Кауылжыр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разъезд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разъезд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Кайдауыл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Улпан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Монкебийский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Монке би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Тогызский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Тогыз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Жылан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Копмола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Кендала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Копатай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Тосбулак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Ушкурай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Шалкарский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Жылтыр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Талдыкум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Шетиргизский сельский округ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Тумалыколь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Шетиргиз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