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2f37" w14:textId="b6d2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2013-2014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июня 2013 года № 187. Зарегистрировано Департаментом юстиции Актюбинской области 11 июля 2013 года № 3604. Утратило силу постановлением акимата Актюбинской области от 25 сентября 2019 года № 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Актюбинской области от 25.09.2019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в колледжах на 2013-2014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обеспечить размещение настоящего государственного образовательного заказа на подготовку специалистов с техническим и профессиональным, послесредним образованием на 2013-2014 учебный год на интернет-ресурсе управления.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А.Мухамбетов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2013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2013-2014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Актюбинской области от 27.08.2013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099"/>
        <w:gridCol w:w="20"/>
        <w:gridCol w:w="2396"/>
        <w:gridCol w:w="1806"/>
        <w:gridCol w:w="354"/>
        <w:gridCol w:w="1304"/>
        <w:gridCol w:w="1304"/>
        <w:gridCol w:w="1984"/>
      </w:tblGrid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месяц на обучение одного специалиста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0100000-Образование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технологии основного среднего образования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300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0400000 - Искусство и культура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Педагог, организатор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Фортепиано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Духовые и ударные инструменты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эстрады. Духовые и ударные инструменты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Струнные инструменты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Казахские народные инструменты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Русские народные инструменты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солист ансамбля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солист ансамбля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народного пения с домброй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Слесарное дело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Слесарное дело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продовольственных товаров, продавец непродовольственных товаров, контролер, кассир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303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– Метрология, стандартизация и сертификация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Стандартизация, метрология и сертификация (по отраслям)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Геодезия и картография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Техник-геодезист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0800000-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0822183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стекловолокон и стеклоизделий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освещению и осветительным сетям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освещению и осветительным сетям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электрик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–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автоматики в промышленности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 и автоматике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1108192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 электрик по ремонту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 и управление движением на железнодорожном транспорте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 и управление движением на железнодорожном транспорте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хлебопекарного, макаронного и кондитерского производства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375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связи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связи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Автоматика, телемеханика и управление движением на железнодорожном транспорте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Автоматика, телемеханика и управление движением на железнодорожном транспорте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475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строитель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автомобильных дорог и аэродромов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строитель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1414063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Мебельное производство (по видам)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Техник-сантехник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одноковшового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 монтажу стальных и железобетонных конструкций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412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садово–парковое и ландшафтное строительство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Лесничий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городу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 3040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1403022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технологических трубопроводов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производства, слесарь- ремонтник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производства, наладчик сельскохозяйственных машин и тракторов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производства, наладчик сельскохозяйственных машин и тракторов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Сварочное дело (по видам)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1504042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–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автоматики в промышленности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 и автоматике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–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–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автоматики в промышленности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 и автоматике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-ремонтник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обслуживание, ремонт и эксплуатация автомобильного транспорта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районам: 1095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4135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