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aa0af" w14:textId="09aa0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Правилах подготовки и проведения отопительного сезона в Актюбинской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Актюбинской области от 17 июля 2013 года № 143. Зарегистрировано Департаментом юстиции Актюбинской области 31 июля 2013 года № 3621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Актюбинский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к настоящему решению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подготовки и проведения отопительного сезона в Актюбинской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ДОВМАТЕНКО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КАЛДЫГУЛОВА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решением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июля 2013 года № 143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подготовки и проведения отопительного сезона в Актюбинской области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подготовки и проведения отопительного сезона в Актюбинской области (далее – Правила) разработаны на основании Законов Республики Казахстан от 9 июля 2004 года </w:t>
      </w:r>
      <w:r>
        <w:rPr>
          <w:rFonts w:ascii="Times New Roman"/>
          <w:b w:val="false"/>
          <w:i w:val="false"/>
          <w:color w:val="000000"/>
          <w:sz w:val="28"/>
        </w:rPr>
        <w:t>"Об электроэнергетике"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13 января 2012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энергосбережении и повышении </w:t>
      </w:r>
      <w:r>
        <w:rPr>
          <w:rFonts w:ascii="Times New Roman"/>
          <w:b w:val="false"/>
          <w:i w:val="false"/>
          <w:color w:val="000000"/>
          <w:sz w:val="28"/>
        </w:rPr>
        <w:t>энергоэффективности</w:t>
      </w:r>
      <w:r>
        <w:rPr>
          <w:rFonts w:ascii="Times New Roman"/>
          <w:b w:val="false"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18 декабря 2014 года № 211 "Об утверждении Правил пользования тепловой энергией", зарегистрированный в Реестре государственной регистрации нормативных правовых актов за № 10234 и определяют порядок подготовки и проведения отопительного сезона в Актюбинской области.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Актюбинского областного маслихата от 10.12.2014 </w:t>
      </w:r>
      <w:r>
        <w:rPr>
          <w:rFonts w:ascii="Times New Roman"/>
          <w:b w:val="false"/>
          <w:i w:val="false"/>
          <w:color w:val="000000"/>
          <w:sz w:val="28"/>
        </w:rPr>
        <w:t>№ 263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11.12.2015 </w:t>
      </w:r>
      <w:r>
        <w:rPr>
          <w:rFonts w:ascii="Times New Roman"/>
          <w:b w:val="false"/>
          <w:i w:val="false"/>
          <w:color w:val="ff0000"/>
          <w:sz w:val="28"/>
        </w:rPr>
        <w:t>№ 353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15.08.2018 </w:t>
      </w:r>
      <w:r>
        <w:rPr>
          <w:rFonts w:ascii="Times New Roman"/>
          <w:b w:val="false"/>
          <w:i w:val="false"/>
          <w:color w:val="ff0000"/>
          <w:sz w:val="28"/>
        </w:rPr>
        <w:t>№ 319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Правила координируют деятельность местных исполнительных органов, организаций жилищно-коммунального и топливно-энергетического комплекса Актюбинской области по подготовке объектов производственного, социального, жилищно-коммунального и топливно-энергетического комплекса области к отопительному сезону для обеспечения их устойчивого функционирования в период его прохождения.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Настоящие Правила обязательны для исполнения: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местными исполнительными органами области;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услугодателями и потребителями коммунальных услуг, независимо от подведомственности и форм собственности, имеющих на балансе, в оперативном управлении, в хозяйственном ведении или аренде, обслуживании источники теплоснабжения, инженерные сооружения, коммуникации и здания;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строительно-монтажными, ремонтными и наладочными организациями, выполняющими строительство, монтаж, наладку и ремонт объектов жилищно-коммунального и энергетического комплекса Актюбинской области.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Организации и учреждения, входящие в жилищно-коммунальный и топливно-энергетический комплекс области обеспечивают устойчивое теплоснабжение, водоснабжение, электроснабжение, газоснабжение, топливоснабжение и водоотведение потребителей, а также поддерживают необходимые параметры энергоносителей и обеспечивают нормативный температурный режим в жилых домах и зданиях с учетом их назначения и платежной дисциплины энергопотребления.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Готовность объектов к работе в осенне-зимних условиях на территории области осуществляется, согласно ежегодного постановления акимата области о подготовке производственного и социального комплекса Актюбинской области к работе в осенне-зимний период.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пределах своей компетенции, общая координация за подготовкой и проведением отопительного сезона Актюбинской области осуществляется областной межведомственной комиссией по оценке готовности производственного и социального комплекса области к работе в зимних условиях.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Координация подготовки и проведения отопительного сезона в городах и населенных пунктах районов области осуществляется городской или районной межведомственной комиссией по оценке готовности энергетического комплекса, жилищного фонда, объектов социальной сферы и инженерной инфраструктуры к работе в зимних условиях (далее – городская (районная) комиссия).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Порядок представления ежегодного плана подготовки объектов инженерно-энергетического комплекса и жилищно-коммунального хозяйства регионов области к работе в зимних условиях в предстоящем отопительном сезоне (далее – план подготовки к отопительному сезону):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предприятия, входящие в жилищно-коммунальный и топливно-энергетический комплекс области, представляют ежегодно, по окончанию отопительного сезона, планы подготовки к отопительному сезону в местные исполнительные органы районов и города;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местные исполнительные органы районов и города объединяют представленные планы подготовки к отопительному сезону в единый план;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местные исполнительные органы районов и города представляют единые планы подготовки к отопительному сезону в государственное учреждение "Управление энергетики и жилищно-коммунального хозяйства Актюбинской области" для свода.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Отчеты по выполнению планов подготовки к отопительному сезону представляются в следующем порядке: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местные исполнительные органы районов и города – еженедельно, предприятиями, входящими в жилищно-коммунальный и топливно-энергетический комплекс;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государственное учреждение "Управление энергетики и жилищно-коммунального хозяйства Актюбинской области" - местными исполнительными органами районов и города еженедельно, сводный отчет по своему региону;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акимат Актюбинской области – еженедельно, государственное учреждение "Управление энергетики и жилищно-коммунального хозяйства Актюбинской области" представляет сводный отчет по Актюбинской области.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невыполнении запланированных работ при подготовке к отопительному сезону к отчету прилагаются: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справка с указанием причин невыполнения;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принимаемые меры по исправлению ситуации;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новые сроки выполнения работ.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Взаимодействие оперативно-диспетчерских служб предприятий и организаций по вопросам энергообеспечения городов и населенных пунктов определяются в соответствии с действующим законодательством.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Взаимоотношения энергоснабжающих организаций с потребителями (абонентами) определяются заключенным между ними договором и действующим законодательством Республики Казахстан. </w:t>
      </w:r>
    </w:p>
    <w:bookmarkEnd w:id="27"/>
    <w:bookmarkStart w:name="z3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Подготовка к отопительному сезону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Подготовка к отопительному сезону включает: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анализ недостатков, выявленных в предыдущем отопительном сезоне, выполнение мероприятий по устранению выявленных дефектов и нарушений;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разработка планов подготовки к отопительному сезону;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решение вопросов финансирования и заключение договоров с подрядными организациями, материально-техническое обеспечение ремонтных и строительно-монтажных работ;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роведение необходимых ремонтных работ на источниках теплоснабжения и центральных тепловых пунктах, в том числе осмотры и испытания котлов, сосудов, трубопроводов;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разработку графика отпуска тепла и гидравлического режима работы тепловых сетей;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выполнение работ на инженерных сетях, в том числе связанных с реконструкцией, капитальным и текущим ремонтами, испытаниями и промывками;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выполнение профилактических, плановых ремонтов на электроисточниках, теплоисточниках и инженерных сетях;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проведение работ по подготовке зданий (домов), профилактике, ремонту и замене оборудования инженерных систем внутри зданий (домов);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создание нормативных запасов основного и резервного топлива, а также аварийных запасов материально-технических ресурсов для устранения технологических аварий и ликвидации последствий стихийных бедствий на объектах энергетики и жилищно-коммунального хозяйства;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подготовку топливных складов, выполнение ремонта инженерного оборудования резервных топливных хозяйств, систем подготовки топлива, топливоподачи, удаления шлака и золы, железнодорожных и автомобильных подъездных путей, противопожарного хозяйства.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Кооператив собственников квартир, кооператив собственников помещений, органы управления объектом кондоминиума: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обеспечивают сохранность, безопасность, надлежащее техническое состояние и эксплуатацию внутридомовых инженерных сетей и сооружений, посредством которых предоставляются услуги по теплоснабжению, общедомовых приборов учета тепловой энергии в пределах границ раздела эксплуатационной ответственности;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обеспечивают рациональное потребление услуг по теплоснабжению, используемых на общедомовые нужды, предотвращают потери на внутридомовых инженерных сетях и сооружениях;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уведомляют поставщика услуг по теплоснабжению о случаях нарушения целостности пломб, установленных поставщиком услуг по теплоснабжению;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возможности собственными силами ликвидируют повреждения на внутридомовых инженерных сетях и сооружениях;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допускают работников местных исполнительных органов, энергопередающей (или энергопроизводящей) и (или) энергоснабжающей организации в любое время суток для осмотра технического состояния тепловых сетей, теплопотребляющих установок и приборов коммерческого учета;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привлекают третьих лиц для осуществления ремонтных и эксплуатационных работ по содержанию внутридомовых инженерных сетей и сооружений в надлежащем техническом состоянии, заключают и контролируют исполнение договоров с субъектом сервисной деятельности;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организуют проведение собраний, письменных опросов собственников помещений (квартир);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обеспечивают для всех собственников квартир (помещений), во всех доступных для обозрения местах, размещение на стендах информации об организациях (название, контактные телефоны, телефоны аварийных служб), осуществляющих обслуживание и ремонт помещения, а также общего имущества, а также об организациях - поставщиках услуг по теплоснабжению;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принимают меры по обеспечению бесперебойной работы санитарно-технического и инженерного оборудования объекта кондоминиума;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уведомляют собственников квартир (помещений), об отключении, испытании или ином изменении режима работы инженерных сетей - за двое суток, кроме случаев возникновения аварийных ситуаций.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изменениями, внесенными решением Актюбинского областного маслихата от 11.12.2015 </w:t>
      </w:r>
      <w:r>
        <w:rPr>
          <w:rFonts w:ascii="Times New Roman"/>
          <w:b w:val="false"/>
          <w:i w:val="false"/>
          <w:color w:val="000000"/>
          <w:sz w:val="28"/>
        </w:rPr>
        <w:t>№ 353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пределах охранных зон тепловых сетей без письменного согласия организаций, в ведении которых находятся эти сети, не допускается: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производить строительные, монтажные и земляные работы любых объектов и сооружений;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осуществлять погрузочно-разгрузочные работы, устраивать различного рода площадки, стоянки автомобильного транспорта, складировать разные материалы;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сооружать ограждения и заборы;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проводить поисковые и другие работы, связанные с устройством скважин и шурфов;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совершать проезд машин и механизмов, имеющих общую высоту с грузом или без него от поверхности дороги или земли более 4,5 метра (под надземными трубопроводами, проложенными над автодорогами на эстакадах).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совпадении охранных зон тепловых сетей с полосами отвода железных и автомобильных дорог, охранными зонами других трубопроводов, линий связи, телекоммуникаций, кабелей и других объектов проведение работ, связанных с эксплуатацией этих объектов, на совпадающих участках территорий осуществляется заинтересованными организациями по согласованию между ними.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Организации, юридические и физические лица в охранных зонах тепловых сетей и вблизи них выполняют требования работников организаций, в ведении которых находятся тепловые сети, направленные на обеспечение сохранности тепловых сетей и предотвращение несчастных случаев.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изменениями, внесенными решением Актюбинского областного маслихата от 10.12.2014 </w:t>
      </w:r>
      <w:r>
        <w:rPr>
          <w:rFonts w:ascii="Times New Roman"/>
          <w:b w:val="false"/>
          <w:i w:val="false"/>
          <w:color w:val="000000"/>
          <w:sz w:val="28"/>
        </w:rPr>
        <w:t>№ 263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Ликвидация аварий на объектах жилищно-коммунального хозяйства и социальной сферы осуществляется в соответствии с порядком ликвидации аварийных ситуаций и с учетом регламента взаимодействия теплоснабжающих, теплопередающих и теплопотребляющих организаций, ремонтно-строительных, транспортных организаций и других служб.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Организации, эксплуатирующие тепловые сети, производят в охранных зонах этих сетей работы, необходимые для ремонта тепловых сетей, в соответствии с требованиями Правил охраны.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Работы по предотвращению аварий или ликвидации их последствий на тепловых сетях производятся в любое время года без согласия с землепользователем, но с уведомлением его о проводимых работах.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выполнения указанных работ организации, в ведении которых находятся тепловые сети, приводят земельные участки в состояние, пригодное для их использования по целевому назначению.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завершении работ организация, производящая ремонтные работы, убирает все механизмы, материалы, временные знаки, конусы, барьеры, восстанавливает дорожное покрытие и инженерное обустройство дороги.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Приемка выполненных восстановительных работ на дорогах осуществляется дорожными органами с участием организации-подрядчика и оформляется двусторонним актом.</w:t>
      </w:r>
    </w:p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Эксплуатация и проведение ремонтных работ на теплоисточниках и теплосетях осуществляется в соответствии с действующей нормативно-технической документацией.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Работы по реконструкции и капитальному ремонту теплоисточников и тепловых сетей производятся в межотопительный период по графикам производства работ, согласованным с местными исполнительными органами. При этом принимаются меры по обеспечению электроснабжения, теплоснабжения, газоснабжения и водоснабжения зданий (жилых домов) в соответствии с условиями договора на пользование тепловой энергии.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Плановый ремонт источников теплоснабжения и тепловых сетей, а также проведение испытаний тепловых сетей осуществляются в соответствии с графиками, согласованными с местными исполнительными органами.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Работы на источниках теплоснабжения и центральных тепловых пунктах рекомендуется выполнять в следующие сроки: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необходимые для обеспечения нужд отопления в осенний период – ежегодно в срок до 1 сентября;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необходимые для обеспечения нужд отопления в период прохождения зимнего максимума нагрузок – ежегодно в срок до 1 октября.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Работы по ремонту и профилактике электрических, водопроводных и газовых коммуникаций, обеспечивающих источники теплоснабжения, рекомендуется закончить до 1 сентября.</w:t>
      </w:r>
    </w:p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Работы по планово-предупредительному ремонту резервного топливного хозяйства рекомендуется завершить к 1 сентября.</w:t>
      </w:r>
    </w:p>
    <w:bookmarkEnd w:id="65"/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осенне-зимний период норма эксплуатационного запаса топлива на энергетических источниках, независимо от формы собственности составляет: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суток – при расстоянии доставки до 100 километров;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 суток – при расстоянии доставки топлива более 100 километров.</w:t>
      </w:r>
    </w:p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Граница ответственности между потребителем и энергопередающей или энергоснабжающей организацией за состояние и обслуживание систем теплоиспользования определяется их балансовой принадлежностью или по согласованию и фиксируется в приложенном к договору на теплоснабжение акте эксплуатационной ответственности сторон.</w:t>
      </w:r>
    </w:p>
    <w:bookmarkEnd w:id="67"/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Присоединение к тепловым сетям энергопередающей (энергопроизводящей) организации осуществляется в соответствии с требованиями, установленными абзацем два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пунктами 19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пользования тепловой энергией,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18 декабря 2014 года № 211, зарегистрированного в Реестре государственной регистрации нормативных правовых актов за № 10234.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25 – в редакции решения Актюбинского областного маслихата от 11.12.2015 </w:t>
      </w:r>
      <w:r>
        <w:rPr>
          <w:rFonts w:ascii="Times New Roman"/>
          <w:b w:val="false"/>
          <w:i w:val="false"/>
          <w:color w:val="000000"/>
          <w:sz w:val="28"/>
        </w:rPr>
        <w:t>№ 353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Трубопроводы тепловых сетей до ввода их в эксплуатацию после монтажа, капитального ремонта и реконструкции подвергаются гидропневматической промывке, опрессовке и дезинфекции.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26 с изменениями, внесенными решением Актюбинского областного маслихата от 11.12.2015 </w:t>
      </w:r>
      <w:r>
        <w:rPr>
          <w:rFonts w:ascii="Times New Roman"/>
          <w:b w:val="false"/>
          <w:i w:val="false"/>
          <w:color w:val="000000"/>
          <w:sz w:val="28"/>
        </w:rPr>
        <w:t>№ 353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Готовность к отопительному сезону источников теплоснабжения, центральных тепловых пунктов, тепловых сетей и в целом теплоснабжающих организаций определяется на заседании городской и районной комиссии.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Готовность источников теплоснабжения подтверждается при условии:</w:t>
      </w:r>
    </w:p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выполнения плановых ремонтов основного и вспомогательного оборудования;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готовности тепловых сетей и теплоисточников к работе в расчетном режиме;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опробования резервных вводов электроснабжения;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окончания всех работ по отоплению, утеплению и освещению производственных зданий и рабочих мест;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выполнения мероприятий по предупреждению повреждений оборудования, технологических схем и сооружений в условиях низких температур наружного воздуха;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выполнения планов проверки устройств релейной защиты и противоаварийной автоматики;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укомплектованности рабочих мест обученным и аттестованным персоналом;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выполнения плана по созданию запасов основного топлива и запасов резервного топлива в соответствии с проектом на источник теплоснабжения, проведения комплекса работ по подготовке к работе резервных топливных хозяйств;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получение акта технического освидетельствования и испытаний оборудования;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получение паспорта готовности к отопительному сезону объектов и оборудования к очередной работе в осенне-зимний период.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несвоевременного получения паспорта готовности для работы в осенне-зимних условиях, энергопроизводящие и энергопередающие организации несут административную ответственность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27 с изменениями, внесенными решением Актюбинского областного маслихата от 10.12.2014 </w:t>
      </w:r>
      <w:r>
        <w:rPr>
          <w:rFonts w:ascii="Times New Roman"/>
          <w:b w:val="false"/>
          <w:i w:val="false"/>
          <w:color w:val="000000"/>
          <w:sz w:val="28"/>
        </w:rPr>
        <w:t>№ 263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Подготовку к отопительному сезону построенных котельных, тепловых сетей, центральных тепловых пунктов, насосных станций, систем центрального отопления и горячего водоснабжения домов-новостроек, не принятых в эксплуатацию заказчиками (потребителями) и теплоснабжающими организациями, обеспечивают строительные организации.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Перечень организационных мероприятий по подготовке инженерных систем потребителей к отопительному сезону включает: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назначение лица, ответственного за эксплуатацию инженерных сетей;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подготовку лиц, ответственных за эксплуатацию инженерных сетей: проведение обучения и проверку знаний правил технической эксплуатации инженерных сетей, правил техники безопасности при эксплуатации инженерных сетей, с обязательным участием представителя энергоснабжающих организаций;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подготовку полного пакета технической документации;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поверки контрольно-измерительных приборов и приборов коммерческого учета;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выполнение тепловой изоляции всех трубопроводов теплоснабжения и горячей воды в пределах подвальных и чердачных помещений;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ремонт входных дверей подъездов и подвалов;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закрытие окон чердаков и подвалов;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восстановление двойного остекления окон лестничных клеток;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восстановление и включение в работу отопления лестничных клеток;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организация по обеспечению утепления квартир жильцами;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проведение ремонта помещения теплового пункта: побелка, покраска, обеспечение необходимого освещения и надежного запирания;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восстановление теплоизоляции наружных трубопроводов и арматуры;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проведение ревизии и ремонта всей установленной запорной, регулирующей арматуры теплоиспользующих установок;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проверка технических термометров, очистка гильзы с последующей заливкой технического масла;</w:t>
      </w:r>
    </w:p>
    <w:bookmarkEnd w:id="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15) исключен решением Актюбинского областного маслихата от 11.12.2015 </w:t>
      </w:r>
      <w:r>
        <w:rPr>
          <w:rFonts w:ascii="Times New Roman"/>
          <w:b w:val="false"/>
          <w:i w:val="false"/>
          <w:color w:val="000000"/>
          <w:sz w:val="28"/>
        </w:rPr>
        <w:t>№ 353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проведение наладочных мероприятий;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установка опломбированных, поверенных манометров;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проведение гидропневматической промывки с механической очисткой элементов систем теплопотребления и гидравлического испытания систем теплопотребления всех элементов на механическую прочность и гидравлическую плотность системы теплопотребления (гидравлическая опрессовка) проводится в присутствии представителей энергоснабжающей организации с составлением актов установленной формы;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проверка сопротивления изоляции электропроводок зданий (домов);</w:t>
      </w:r>
    </w:p>
    <w:bookmarkEnd w:id="100"/>
    <w:bookmarkStart w:name="z15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установка и проверка дроссельных устройств проводится в соответствии с нормативно-технической документацией и полученными расчетами в присутствии представителей энергоснабжающей организации;</w:t>
      </w:r>
    </w:p>
    <w:bookmarkEnd w:id="101"/>
    <w:bookmarkStart w:name="z15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выполнение гидроизоляции всех трубопроводов теплоснабжения и горячей воды в подвальных и чердачных помещениях.</w:t>
      </w:r>
    </w:p>
    <w:bookmarkEnd w:id="1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29 с изменениями, внесенными решением Актюбинского областного маслихата от 11.12.2015 </w:t>
      </w:r>
      <w:r>
        <w:rPr>
          <w:rFonts w:ascii="Times New Roman"/>
          <w:b w:val="false"/>
          <w:i w:val="false"/>
          <w:color w:val="000000"/>
          <w:sz w:val="28"/>
        </w:rPr>
        <w:t>№ 353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Арендатор либо собственник подвальных помещений, по которым проходят транзитом инженерные коммуникации, обеспечивает свободный доступ (в любое время суток для производства аварийно-восстановительных работ) персонала эксплуатирующих организаций для выполнения работ по ремонту и обслуживанию инженерных сетей.</w:t>
      </w:r>
    </w:p>
    <w:bookmarkEnd w:id="103"/>
    <w:bookmarkStart w:name="z10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Готовность жилых и общественных зданий к эксплуатации в зимних условиях подтверждается паспортами готовности, которые оформляются до начала отопительного сезона на основании актов проверки готовности объекта теплоснабжающей организацией и актов общего осмотра многоквартирных домов, оформленных по результатам весеннего и осеннего осмотров зданий и внутридомовых систем.</w:t>
      </w:r>
    </w:p>
    <w:bookmarkEnd w:id="104"/>
    <w:bookmarkStart w:name="z11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Приемка систем теплопотребления после выполнения работ осуществляется теплоснабжающей организацией и оформляется актом технической готовности.</w:t>
      </w:r>
    </w:p>
    <w:bookmarkEnd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Системы теплопотребления, не принятые по акту технической готовности, считаются не подготовленными к отопительному сезону и подлежат повторному техническому обследованию.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оформления акта технической готовности объекта теплоснабжающей организацией включение системы теплопотребления не допускается.</w:t>
      </w:r>
    </w:p>
    <w:bookmarkStart w:name="z11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Не допускается подключение потребителей тепловой энергии к системам теплоснабжения, если отсутствует возможность энергоснабжающих и (или) энергопередающих организаций обеспечить теплоснабжение в соответствии с действующей нормативно-технической документацией.</w:t>
      </w:r>
    </w:p>
    <w:bookmarkEnd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Потребительские свойства и режим предоставления тепловой энергии соответствуют требованиям, установленным действующей нормативно-технической документацией, при условии выполнения потребителем комплекса мероприятий по подготовке к отопительному сезону и оформления акта технической готовности, выданного энергоснабжающей и (или) энергопередающей организацией, и получения заключения экспертной организации, кроме случаев плановых ремонтов, аварийно-восстановительных работ.</w:t>
      </w:r>
    </w:p>
    <w:bookmarkStart w:name="z112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Опробование систем теплоснабжения</w:t>
      </w:r>
    </w:p>
    <w:bookmarkEnd w:id="107"/>
    <w:bookmarkStart w:name="z11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Для проверки готовности источников теплоснабжения, тепловых сетей к началу отопительного сезона и выявления скрытых дефектов проводится опробование систем теплоснабжения.</w:t>
      </w:r>
    </w:p>
    <w:bookmarkEnd w:id="108"/>
    <w:bookmarkStart w:name="z11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Включение оборудования теплоисточников и подключение зданий (домов) производится в следующем порядке:</w:t>
      </w:r>
    </w:p>
    <w:bookmarkEnd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включения оборудования теплоисточников и зданий:</w:t>
      </w:r>
    </w:p>
    <w:bookmarkStart w:name="z11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первые сутки:</w:t>
      </w:r>
    </w:p>
    <w:bookmarkEnd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теплоисточниках выполняются работы по сборке схем теплофикационного оборудования, расконсервированию и опробованию оборудования, максимально допустимому заполнению баков-аккумуляторов, заполнению водой и постановке под давление подающего и обратного трубопровода тепловых сетей и установлению циркуляции;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внутридомовых системах производятся работы по установке пускового положения арматуры, заполнению подводящих трубопроводов и систем теплоснабжения водой, проверка наличия поверенных контрольно-измерительных приборов и регуляторов;</w:t>
      </w:r>
    </w:p>
    <w:bookmarkStart w:name="z11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начиная со вторых суток производится подключение зданий в строгом соответствии с графиком.</w:t>
      </w:r>
    </w:p>
    <w:bookmarkEnd w:id="111"/>
    <w:bookmarkStart w:name="z11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Пуск и опробование магистральных и распределительных тепловых сетей производится пусконаладочной бригадой.</w:t>
      </w:r>
    </w:p>
    <w:bookmarkEnd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пуска проверяется исправность оборудования пускаемого участка сети, просматриваются акты испытаний, промывки и приемки.</w:t>
      </w:r>
    </w:p>
    <w:bookmarkStart w:name="z11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Выявленные в процессе опробования замечания по тепловым сетям, источникам теплоснабжения и потребителям устраняются до начала отопительного сезона. </w:t>
      </w:r>
    </w:p>
    <w:bookmarkEnd w:id="113"/>
    <w:bookmarkStart w:name="z119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Режим отопления</w:t>
      </w:r>
    </w:p>
    <w:bookmarkEnd w:id="114"/>
    <w:bookmarkStart w:name="z12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Теплоснабжающим организациям рекомендуется разработать и согласовать до 1 сентября с местными исполнительными органами города и района графики опробования, подключения систем теплоснабжения и расчетные графики гидравлических и температурных параметров. Трубопроводы тепловых сетей обеспечивают подачу потребителям теплоносителя (воды и пара) установленных параметров в соответствии с заданным графиком.</w:t>
      </w:r>
    </w:p>
    <w:bookmarkEnd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графиках подключения соблюдается следующая очередность подключения потребителей:</w:t>
      </w:r>
    </w:p>
    <w:bookmarkStart w:name="z12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детские, лечебные и школьные учреждения, другие учебные заведения;</w:t>
      </w:r>
    </w:p>
    <w:bookmarkEnd w:id="116"/>
    <w:bookmarkStart w:name="z12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жилые здания, гостиницы, общежития;</w:t>
      </w:r>
    </w:p>
    <w:bookmarkEnd w:id="117"/>
    <w:bookmarkStart w:name="z12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общественные и бытовые здания, театры, дома культуры, административные здания, промышленные предприятия и прочие здания.</w:t>
      </w:r>
    </w:p>
    <w:bookmarkEnd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количества одновременно заполняемых внутридомовых систем необходимо учитывать обеспеченность источников теплоснабжения хозяйственно-питьевой водой, производительность водоподготовки и подпиточных устройств.</w:t>
      </w:r>
    </w:p>
    <w:bookmarkStart w:name="z14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38-1. При средней температуре наружного воздуха +10°С и ниже в течение пяти суток или прогнозе о резком понижении температуры наружного воздуха акимы города (районов) соответствующим распоряжением объявляют о начале отопительного сезона.</w:t>
      </w:r>
    </w:p>
    <w:bookmarkEnd w:id="1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38-1 в соответствии с решением Актюбинского областного маслихата от 11.12.2015 </w:t>
      </w:r>
      <w:r>
        <w:rPr>
          <w:rFonts w:ascii="Times New Roman"/>
          <w:b w:val="false"/>
          <w:i w:val="false"/>
          <w:color w:val="ff0000"/>
          <w:sz w:val="28"/>
        </w:rPr>
        <w:t>№ 353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После подключения всех зданий (домов) эксплуатирующие организации проводят проверку состояния оборудования и первичную регулировку внутридомовых систем.</w:t>
      </w:r>
    </w:p>
    <w:bookmarkEnd w:id="120"/>
    <w:bookmarkStart w:name="z12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Недостатки в работе источников теплоснабжения, тепловых сетей и внутридомовых систем, выявленные в процессе эксплуатации, устраняются до начала отопительного сезона.</w:t>
      </w:r>
    </w:p>
    <w:bookmarkEnd w:id="121"/>
    <w:bookmarkStart w:name="z12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Во время отопительного сезона теплоснабжающая организация, согласно договора на оказание услуг по передаче и (или) распределению тепловой энергии обеспечивает:</w:t>
      </w:r>
    </w:p>
    <w:bookmarkEnd w:id="122"/>
    <w:bookmarkStart w:name="z12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предоставление равных условий для всех потребителей услуг по передаче и (или) распределению тепловой энергии;</w:t>
      </w:r>
    </w:p>
    <w:bookmarkEnd w:id="123"/>
    <w:bookmarkStart w:name="z12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поддерживает на границе раздела балансовой принадлежности тепловых сетей параметры тепловой энергии, заданные Договором;</w:t>
      </w:r>
    </w:p>
    <w:bookmarkEnd w:id="124"/>
    <w:bookmarkStart w:name="z12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заключает с потребителем договор на предоставление услуг по передаче и (или) распределению тепловой энергии;</w:t>
      </w:r>
    </w:p>
    <w:bookmarkEnd w:id="125"/>
    <w:bookmarkStart w:name="z13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предоставляет потребителю услуги по передаче и (или) распределению тепловой энергии соответствующего качества в порядке и сроки, определенные условиями Договора.</w:t>
      </w:r>
    </w:p>
    <w:bookmarkEnd w:id="126"/>
    <w:bookmarkStart w:name="z13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С объявлением отопительного сезона:</w:t>
      </w:r>
    </w:p>
    <w:bookmarkEnd w:id="127"/>
    <w:bookmarkStart w:name="z13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уточняется схема оповещения, устанавливается дежурство ответственных работников объектов жилищно-коммунального и энергетического комплекса области;</w:t>
      </w:r>
    </w:p>
    <w:bookmarkEnd w:id="128"/>
    <w:bookmarkStart w:name="z13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приводятся в готовность аварийно-восстановительные бригады на предприятиях;</w:t>
      </w:r>
    </w:p>
    <w:bookmarkEnd w:id="129"/>
    <w:bookmarkStart w:name="z13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персоналом организаций, эксплуатирующих здания (дома), организуется периодический обход и контроль за работой систем теплоносителя и состоянием утепления зданий;</w:t>
      </w:r>
    </w:p>
    <w:bookmarkEnd w:id="130"/>
    <w:bookmarkStart w:name="z13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источниках теплоснабжения проверяется работа резервного и аварийного оборудования, наличие основного и резервного топлива, инструмента, материалов и запасных частей.</w:t>
      </w:r>
    </w:p>
    <w:bookmarkEnd w:id="131"/>
    <w:bookmarkStart w:name="z14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подготовку к отопительному сезону тепловых сетей, центральных тепловых пунктов, насосных, систем центрального отопления и горячего водоснабжения домов-новостроек, не принятых в эксплуатацию специализированными организациями, обеспечивают строительные организации;</w:t>
      </w:r>
    </w:p>
    <w:bookmarkEnd w:id="132"/>
    <w:bookmarkStart w:name="z15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все необходимые врезки в инженерные коммуникации выполняются до 1 октября соответствующего года. В отопительный период врезки в инженерные коммуникации не допускаются.</w:t>
      </w:r>
    </w:p>
    <w:bookmarkEnd w:id="1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42 с изменениями, внесенными решением Актюбинского областного маслихата от 11.12.2015 </w:t>
      </w:r>
      <w:r>
        <w:rPr>
          <w:rFonts w:ascii="Times New Roman"/>
          <w:b w:val="false"/>
          <w:i w:val="false"/>
          <w:color w:val="ff0000"/>
          <w:sz w:val="28"/>
        </w:rPr>
        <w:t>№ 353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С объявлением аварийной ситуации на теплоисточнике и тепловых сетях:</w:t>
      </w:r>
    </w:p>
    <w:bookmarkEnd w:id="134"/>
    <w:bookmarkStart w:name="z13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всех объектах жилищно-коммунального и энергетического комплекса вводится круглосуточное дежурство;</w:t>
      </w:r>
    </w:p>
    <w:bookmarkEnd w:id="135"/>
    <w:bookmarkStart w:name="z13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распоряжению акима города (района) на предприятиях и в организациях вводится повышенная готовность вспомогательных аварийно-восстановительных бригад, обеспеченных механизмами и материалами для использования в аварийных ситуациях.</w:t>
      </w:r>
    </w:p>
    <w:bookmarkEnd w:id="136"/>
    <w:bookmarkStart w:name="z13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Необходимые мероприятия и действия персонала организаций, эксплуатирующих здания (дома), при усиленном и внерасчетном режимах указываются в соответствующих мероприятиях.</w:t>
      </w:r>
    </w:p>
    <w:bookmarkEnd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Собственники инженерных сетей и коммуникаций, находящихся в зоне повреждения тепловых сетей, обеспечивают, при получении телефонограммы, в течение одного часа выезд своих представителей для согласования выполнения земляных работ.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44 с изменениями, внесенными решением Актюбинского областного маслихата от 11.12.2015 </w:t>
      </w:r>
      <w:r>
        <w:rPr>
          <w:rFonts w:ascii="Times New Roman"/>
          <w:b w:val="false"/>
          <w:i w:val="false"/>
          <w:color w:val="ff0000"/>
          <w:sz w:val="28"/>
        </w:rPr>
        <w:t>№ 353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0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Завершение отопительного сезона и обеспечение горячего водоснабжения в межотопительный период</w:t>
      </w:r>
    </w:p>
    <w:bookmarkEnd w:id="138"/>
    <w:bookmarkStart w:name="z14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При средней температуре наружного воздуха +10°С и выше в течение пяти суток или прогнозе о резком повышении температуры наружного воздуха акимы города (районов) соответствующим распоряжением объявляют о завершении отопительного сезона.</w:t>
      </w:r>
    </w:p>
    <w:bookmarkEnd w:id="1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45 - в редакции решения Актюбинского областного маслихата от 11.12.2015 </w:t>
      </w:r>
      <w:r>
        <w:rPr>
          <w:rFonts w:ascii="Times New Roman"/>
          <w:b w:val="false"/>
          <w:i w:val="false"/>
          <w:color w:val="000000"/>
          <w:sz w:val="28"/>
        </w:rPr>
        <w:t>№ 353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После окончания отопительного сезона организации, эксплуатирующие здания (дома), отключают систему центрального отопления и обеспечивают работу систем горячего водоснабжения по летней схеме.</w:t>
      </w:r>
    </w:p>
    <w:bookmarkEnd w:id="140"/>
    <w:bookmarkStart w:name="z14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В межотопительный период теплоснабжающие организации обеспечивают горячее водоснабжение потребителей по утвержденной схеме работы оборудования источников тепла и тепловых сетей. Температура воды, подаваемой к границе балансовой принадлежности, отвечает требованиям технических и санитарных норм. Не допускаются перерывы в подаче горячей воды больше сроков, установленных графиками, согласованными с местными исполнительными органами, на время, необходимое для ремонта тепловых сетей, оборудования на источниках теплоснабжения, подготовки элеваторных узлов, автоматизированных тепловых пунктов и внутридомовых систем.</w:t>
      </w:r>
    </w:p>
    <w:bookmarkEnd w:id="1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47 с изменениями, внесенными решением Актюбинского областного маслихата от 11.12.2015 </w:t>
      </w:r>
      <w:r>
        <w:rPr>
          <w:rFonts w:ascii="Times New Roman"/>
          <w:b w:val="false"/>
          <w:i w:val="false"/>
          <w:color w:val="ff0000"/>
          <w:sz w:val="28"/>
        </w:rPr>
        <w:t>№ 353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Ремонт тепловых сетей, тепловых пунктов и систем теплопотребления рекомендуется производить одновременно до 1 сентября. Рекомендуемый срок ремонта, связанный с прекращением горячего водоснабжения – 14 календарных дней.</w:t>
      </w:r>
    </w:p>
    <w:bookmarkEnd w:id="142"/>
    <w:bookmarkStart w:name="z14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В случаях, неурегулированных настоящими Правилами, следует руководствоваться нормами действующего законодательства Республики Казахстан.</w:t>
      </w:r>
    </w:p>
    <w:bookmarkEnd w:id="143"/>
    <w:bookmarkStart w:name="z146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Ответственность энергоснабжающих организаций и потребителей</w:t>
      </w:r>
    </w:p>
    <w:bookmarkEnd w:id="144"/>
    <w:bookmarkStart w:name="z14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Ответственность услугодателей и потребителей за нарушение Правил определяется в соответствии с действующим законодательством Республики Казахстан.</w:t>
      </w:r>
    </w:p>
    <w:bookmarkEnd w:id="14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