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aae2" w14:textId="2a3a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местных исполнительных органов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28 ноября 2013 года № 369. Зарегистрировано Департаментом юстиции Актюбинской области 25 декабря 2013 года № 3721. Утратило силу постановлением акимата Актюбинской области от 19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государственных служащих Республики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местных исполнительных органов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Актюбинской области Петрова К.В.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г. № 369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служебной этики государственных служащих местных исполнительных органов Актюбинской области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служебной этики государственных служащих местных исполнительных органов Актюбинской области (далее - Правила)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"О борьбе с коррупцией" и общепринятыми морально-этическими нормами устанавливает основные правила поведения государственных служащих исполнительных органов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Руководители местных исполнительных органов области обеспечивают исполнение требований настоящих Правил, размещение его текста в зданиях государственных органов в местах, доступных для всеобщего обозрения.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Государственный служащий в трехдневный срок после поступления на государственную службу должен быть ознакомлен с настоящими Правилами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правила поведения государственных служащих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Государственные служащие исполнительных органов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руководствоваться принципом законности,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сохранять и укреплять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служить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соблюдать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 и качественно исполнять свои служебные обязанности; рационально использовать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не оказывать предпочтения физическим и юридическим лицам, быть независимыми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не допускать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не требовать от подчиненных государственных служащих исполнения поручений, выходящих за рамки их должностных обязанностей;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не допускать и пресекать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 процессе исполнения поручений руководителей предоставлять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способствовать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придерживаться делового стиля в одежде в период исполнения своих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Государственные служащие должны соблюдать деловой этикет, уважать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Антикоррупционное поведение государственных служащих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служащие должны пресекать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должен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Руководство государственного органа должно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Руководство государственного органа должно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Государственные служащие должны принимать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должен принять меры по его предотвращению и урегулированию, предусмотренные законодательством Республики Казахстан о государственной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Публичные выступления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служащие должны вести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Поведение государственных служащих во внеслужебное время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