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ba53" w14:textId="408b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Актобе от 2 июля 2012 года № 1828 "Об определении мест для осуществления выездной торговли в городе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10 июня 2013 года № 1513. Зарегистрировано Департаментом юстиции Актюбинской области 18 июня 2013 года № 3596. Утратило силу постановлением акимата города Актобе Актюбинской области от 25 ноября 2013 года № 3301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города Актобе Актюбинской области от 25.11.2013 № 3301.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«О регулировании торговой деятельности», </w:t>
      </w:r>
      <w:r>
        <w:rPr>
          <w:rFonts w:ascii="Times New Roman"/>
          <w:b w:val="false"/>
          <w:i w:val="false"/>
          <w:color w:val="000000"/>
          <w:sz w:val="28"/>
        </w:rPr>
        <w:t>пунктом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«Об утверждении правил внутренней торговли»,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от 2 июля 2012 года № 1828 «Об определении мест для осуществления выездной торговли в городе Актобе» (зарегистрировано в Реестре государственной регистрации нормативных правовых актов за № 3-1-173, опубликовано 17 июля 2012 года в газетах «Ақтөбе» и «Актюбинский вестник» № 90)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Алимова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    Е. Умаров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июня 2013 года № 1513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июля 2012 года № 1828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реализации кисломолочных и колбасных изделий местными товаропроизводителями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11672"/>
      </w:tblGrid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торговли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Кереева, 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микрорайон, 86 (перед торговым домом «Нектар»)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микрорайон, 21/1 (в районе ресторана «Кара Алтын»)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«Болашак» (во дворе дома № 133)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Бр. Жубановых, 282 (напротив Актюбинского государственного педагогического института)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Есет-батыра, 91 (район супермаркета «Дастархан»)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Есет-батыра, 110 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Киселева, 27 (район торгового дома «Арман»)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Курсантское шоссе,16 (перед офисом ТОО «Рокос»)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Ахтанова, 46 (перед торговым домом «Турсын»)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проспект 101 Стрелковой бригады, 14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июня 2013 года № 1513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июля 2012 года № 1828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реализации мороженого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11731"/>
      </w:tblGrid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торговли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Ахтанова, 48 (перед магазином «Санамине»)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Ахтанова, 48 (возле киоска для изготовления ключей)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Ахтанова, 57 (в районе магазина «Риол»)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Ахтанова, 57 (в районе магазина «Дина»)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Шернияза, 56 (возле газетного киоска)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Уалиханова, 7 (возле торгового дома «Астана»)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Уалиханова, 1 (возле магазина «Дина»)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Уалиханова, 3 (перед магазином «Құрал-жабдық»)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Уалиханова, 9 (перед торговым домом «Акку»)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Уалиханова, 14 (возле магазина сотовой связи)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Гришина, 20А (возле магазина «Жанар») 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июня 2013 года № 1513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июля 2012 года № 1828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реализации дачной продукции и продукции приусадебных участков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11733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торговли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микрорайон (возле торгового дома «Нектар»)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Есет-батыра, 91 (район супермаркета «Дастархан»)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Киселева, 27 (район торгового дома «Арман»)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101 Стрелковой бригады, 14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Пожарского, 20 (напротив магазина «Гаухар»)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