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4349" w14:textId="dc34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Актобе от 20 декабря 2012 года № 94 "О бюджете города Актобе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09 июля 2013 года № 146. Зарегистрировано Департаментом юстиции Актюбинской области 18 июля 2013 года № 3607. Утратило силу решением маслихата города Актобе Актюбинской области от 3 февраля 2014 года № 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Актобе Актюбинской области от 03.02.2014 № 209.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подпунктом 4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27 июня 2013 года № 131 «О внесении изменений и дополнений в решение областного маслихата от 7 декабря 2012 года № 75 «Об областном бюджете на 2013 - 2015 годы»,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«О бюджете города Актобе на 2013 - 2015 годы» от 20 декабря 2012 года № 94 (зарегистрированное в Реестре государственной регистрации нормативных правовых актов 4 января 2013 года за № 3478, опубликованное в газетах «Актобе» и «Актюбинский вестник» от 15 января 2013 года № 5-6)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«36 212 573» заменить цифрами «36 255 194»;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цифры «21 615 700» заменить цифрами «21 658 321»;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«40 363 852,4» заменить цифрами «40 406 473,4»;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«936 211» заменить цифрами «970 662»;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«94 828» заменить цифрами «73 568»;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«190 443» заменить цифрами «175 873»;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увеличение штатной численности местных исполнительных органов – 44 272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Председатель сессии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Актобе              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С. Алипов                       С. Шинтасова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июля 2013 года № 146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94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Актобе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619"/>
        <w:gridCol w:w="579"/>
        <w:gridCol w:w="7941"/>
        <w:gridCol w:w="2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36255194,0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14359654,0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4566910,0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4566910,0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1948960,0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1948960,0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4108845,0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2553019,0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418951,0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3399433,0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2743716,0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173543,0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359874,0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122300,0</w:t>
            </w:r>
          </w:p>
        </w:tc>
      </w:tr>
      <w:tr>
        <w:trPr>
          <w:trHeight w:val="15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335506,0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335506,0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87219,0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41789,0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41789,0</w:t>
            </w:r>
          </w:p>
        </w:tc>
      </w:tr>
      <w:tr>
        <w:trPr>
          <w:trHeight w:val="18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4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42230,0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21658321,0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21658321,0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21658321,0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48"/>
        <w:gridCol w:w="710"/>
        <w:gridCol w:w="690"/>
        <w:gridCol w:w="7034"/>
        <w:gridCol w:w="257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40406473,4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492637,0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380287,0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42926,0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42243,0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229528,0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226028,0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107833,0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107833,0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15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72435,0</w:t>
            </w:r>
          </w:p>
        </w:tc>
      </w:tr>
      <w:tr>
        <w:trPr>
          <w:trHeight w:val="18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66935,0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15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170881,0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170881,0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170881,0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170881,0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12656331,0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2778824,0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2778824,0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1808162,0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970662,0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7760302,0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7760302,0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7235779,0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524523,0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2117205,0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303146,0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42091,0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29472,0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73568,0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114693,0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1814059,0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1814059,0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1033439,7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957616,1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957616,1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37152,0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642235,0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94747,0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55100,0</w:t>
            </w:r>
          </w:p>
        </w:tc>
      </w:tr>
      <w:tr>
        <w:trPr>
          <w:trHeight w:val="18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52900,1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75823,6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75823,6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6768,6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16269878,1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8262857,7</w:t>
            </w:r>
          </w:p>
        </w:tc>
      </w:tr>
      <w:tr>
        <w:trPr>
          <w:trHeight w:val="8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8168204,7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5694144,7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2474012,4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47,6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5920640,9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119166,0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5785375,9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1448662,0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4336713,9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2086379,5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1761967,5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376007,0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526940,0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844950,5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324412,0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324412,0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1466515,0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411707,0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411707,0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411707,0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813569,4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123294,4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88994,4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690275,0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690275,0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86064,2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46964,0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42869,0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39100,2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25548,4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13551,8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155174,4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111154,4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92050,4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29434,0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1206808,0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1206808,0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1206808,0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1206808,0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112308,8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58545,8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10988,8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10988,8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47557,0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32663,0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32663,0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29405,0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5998207,9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5080222,9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5080222,9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2236782,0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613744,9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2229696,0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917985,0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917985,0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917985,0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409928,8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33873,9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33873,9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21322,0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4471,9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376054,9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112422,3</w:t>
            </w:r>
          </w:p>
        </w:tc>
      </w:tr>
      <w:tr>
        <w:trPr>
          <w:trHeight w:val="15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61822,3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259383,0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259383,0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4249,6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4249,6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528275,1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528275,1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528275,1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256062,1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272213,0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91300,0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-4242579,4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4242579,4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2790094,0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2790094,0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2790094,0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2790094,0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1006092,0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1006092,0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1006092,0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1006092,0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2458577,4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2458577,4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2458577,4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