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b715" w14:textId="effb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20 декабря 2012 года № 94 "О бюджете города Актобе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30 июля 2013 года № 152. Зарегистрировано Департаментом юстиции Актюбинской области 16 августа 2013 года № 3630. Утратило силу решением маслихата города Актобе Актюбинской области от 3 февраля 2014 года №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03.02.2014 № 209.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17 июля 2013 года № 142 «О внесении изменений и дополнений в решение областного маслихата от 7 декабря 2012 года № 75 «Об областном бюджете на 2013-2015 годы»,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2013-2015 годы» от 20 декабря 2012 года № 94 (зарегистрированное в Реестре государственной регистрации нормативных правовых актов за № 3478, опубликованное 15 января 2013 года в газетах «Актобе» и «Актюбинский вестник» № 5-6)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доходы: цифры «36 255 194» заменить цифрами «38 440 920,1»;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цифры «14 359 654» заменить цифрами «14 715 711»;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цифры «87 219» заменить цифрами «113 913»;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«21 658 321» заменить цифрами «23 461 296,1»;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 цифры «40 406 473,4» заменить цифрами «42 557 199,5»;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цифры «91 300» заменить цифрами «126 300»,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цифры «91 300» заменить цифрами «126 300»;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«577 383» заменить цифрами «586 423»;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«463 589» заменить цифрами «872 143»;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«659 384» заменить цифрами «673 485»;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«649 977» заменить цифрами «874 996»;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«161 724» заменить цифрами «376 133»;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«2 206 782» заменить цифрами «2 023 382»;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«2 229 696» заменить цифрами «2 878 180»;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«136 696» заменить цифрами «376 874»;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«60 000» заменить цифрами «251 780»;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«10 449» заменить цифрами «10 369,1»;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штатной численности местных исполнительных органов – 8 871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2020 - 8 598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внедрение системы электронного обучения в организациях образования - 17 421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 цифры «259 383» заменить цифрами «208 917,1»;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маслихата города Актобе  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Н. Махамбетов                      С. Шинтасова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2013 года № 152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94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658"/>
        <w:gridCol w:w="422"/>
        <w:gridCol w:w="8118"/>
        <w:gridCol w:w="26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38440920,1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14715711,0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4865967,0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4865967,0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1948960,0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1948960,0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4155845,0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2553019,0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418951,0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3409433,0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2743716,0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183543,0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359874,0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122300,0</w:t>
            </w:r>
          </w:p>
        </w:tc>
      </w:tr>
      <w:tr>
        <w:trPr>
          <w:trHeight w:val="15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335506,0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335506,0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113913,0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41789,0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41789,0</w:t>
            </w:r>
          </w:p>
        </w:tc>
      </w:tr>
      <w:tr>
        <w:trPr>
          <w:trHeight w:val="18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4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68924,0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68924,0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23461296,1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23461296,1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23461296,1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64"/>
        <w:gridCol w:w="742"/>
        <w:gridCol w:w="699"/>
        <w:gridCol w:w="7152"/>
        <w:gridCol w:w="26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42557199,5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502058,9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389208,9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42926,0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42243,0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229578,9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226028,0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116704,0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79435,0</w:t>
            </w:r>
          </w:p>
        </w:tc>
      </w:tr>
      <w:tr>
        <w:trPr>
          <w:trHeight w:val="18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200881,0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200881,0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200881,0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200881,0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13132825,0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2778824,0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2778824,0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1808162,0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970662,0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7602066,0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7602066,0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7076708,0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525358,0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2751935,0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923420,0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45193,0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29472,0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73568,0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365032,0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1828515,0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1828515,0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1029218,8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953395,2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953395,2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47152,0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642155,1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49400,0</w:t>
            </w:r>
          </w:p>
        </w:tc>
      </w:tr>
      <w:tr>
        <w:trPr>
          <w:trHeight w:val="18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52900,1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75823,6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75823,6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17404124,1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8682409,7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8576758,7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5694144,7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2882566,4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24324,0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6213770,9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275265,0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119166,0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5938505,9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1476773,0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4461732,9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2507943,5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1969122,5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462017,0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543988,0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949047,5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538821,0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538821,0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1479861,0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427375,0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427375,0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427375,0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813569,4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123294,4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88994,4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84464,2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42869,0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37500,2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23948,4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13551,8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154452,4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111154,4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92050,4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28712,0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1210094,0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1210094,0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1210094,0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1210094,0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112308,8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47557,0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57235,0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29405,0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6532523,9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5614538,9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5614538,9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2057082,0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679276,9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2878180,0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917985,0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360765,9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33873,9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4471,9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326892,0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113725,3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63125,3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208917,1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208917,1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528275,1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528275,1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528275,1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256062,1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272213,0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126300,0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-4242579,4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4242579,4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2790094,0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2790094,0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2790094,0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2790094,0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1006092,0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1006092,0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1006092,0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1006092,0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