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8942" w14:textId="12f8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09 сентября 2013 года № 2550. Зарегистрировано Департаментом юстиции Актюбинской области 01 октября 2013 года № 3649. Утратило силу в связи с истечением срока применения - (письмо руководителя аппарата акима города Актобе Актюбинской области от 30 июня 2014 года № 05-12/3856)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руководителя аппарата акима города Актобе Актюбинской области от 30.06.2014 № 05-12/3856).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Актобе А. Арынгазиеву.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  Е. Умаров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062"/>
        <w:gridCol w:w="5528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0"/>
        <w:gridCol w:w="1658"/>
        <w:gridCol w:w="1501"/>
        <w:gridCol w:w="1479"/>
        <w:gridCol w:w="1637"/>
        <w:gridCol w:w="1658"/>
        <w:gridCol w:w="1717"/>
      </w:tblGrid>
      <w:tr>
        <w:trPr>
          <w:trHeight w:val="30" w:hRule="atLeast"/>
        </w:trPr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сады, центры)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2"/>
        <w:gridCol w:w="3077"/>
        <w:gridCol w:w="3075"/>
        <w:gridCol w:w="3076"/>
      </w:tblGrid>
      <w:tr>
        <w:trPr>
          <w:trHeight w:val="495" w:hRule="atLeast"/>
        </w:trPr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дошкольной организации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(центры)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 с полным днем пребывания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организациях с длительностью пребывания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родительская плата на одного ребенка в день не более 420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