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9d73" w14:textId="01c9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декабря 2013 года № 184. Зарегистрировано Департаментом юстиции Актюбинской области 13 января 2014 года № 3736.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95 - 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Актобе на 2014 - 2016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43 961 147,7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20 447 755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223 388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3 450 708,2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19 839 296,5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45 442 226,4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719 635,4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719 635,4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- 2 200 714,1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2 200 714,1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3 857 736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4 234 744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Актобе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22.05.2014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предусмотренных подпунктами 1, 2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168 от 11 декабря 2013 года Актюбинского областного маслихата "Об областном бюджете на 2014 - 2016 годы" городу Актобе установлено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18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городском бюджете на 2014 год поступления текущих трансфертов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общей сумме – 541 199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2016 годы"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заработной платы –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величина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2014 - 2016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подпунктом 6-1 в соответствии с решением маслихата города Актобе Актюбинской области от 15.04.2014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города Актобе на 2014 год поступление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безопасности дорожного движения - 24 733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954 600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- 73 670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апробирование подушевого финансирования начального, основного среднего и общего среднего образования - 960 145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оказание социальной защиты и помощи населению - 36 031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 - 90 134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 – 466 262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определяются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города Актобе Актюбинской области от 15.04.2014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Учесть в проекте бюджета города Актобе на 2014 год поступление кредитов и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реконструкция объектов образования - 1 451 521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- 4 946 744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 развитие, обустройство и (или) приобретение инженерно - коммуникационной инфраструктуры - 4 105 615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- 1 836 256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900 000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469 140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на развитие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города Актобе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15.04.2014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Учесть в городском бюджете на 2014 год поступление кредитов из республиканского бюджета для реализации мер социальной поддержки специалистов, в соответствии с условиями, определяемыми Правительством Республики Казахстан в сумме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кредитов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изменением, внесенным решением маслихата города Актобе Актюбинской области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Учесть в бюджете города Актобе на 2014 год поступление целевых текущих трансфертов, на развитие и кредиты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реконструкция объектов образования – 1 544 148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государственного коммунального жилищного фонда – 1 040 213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762 796,8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объектов спорта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1 760 413,7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благоустройства городов и населенных пунктов - 277 495,7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197 344,5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в сельских населенных пунктах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транспортной инфраструктуры – 40 390,3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(до 50%) стоимости сельскохозяйственных животных (крупного и мелкого рогатого скота) больных бруцеллезом, направляемых на санитарный убой – 2 164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энергетического аудита многоквартирных жилых домов – 8 125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1 562 875,5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схем градостроительного развития территории района и генеральных планов населенных пунктов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освещение улиц в населенных пунктах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трансфертов и кредитов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города Актобе Актюбинской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22.05.2014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07.08.2014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города Актобе на 2014 год в сумме –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решениями маслихата города Актобе Актюбинской области от 22.05.2014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городских бюджетных программ, не подлежащих секвестру в процессе исполнения бюджета города Актобе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Актобе Актюбинской области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19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43 961 147,7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3 450 708,2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3 290 708,2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3 290 708,2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19 839 296,5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19 839 296,5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19 839 296,5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45 442 226,4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15 962 547,5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3 075 938,1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3 075 938,1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2 121 338,1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8 413 128,4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19 032 896,6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11 312 677,8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обсутройство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4 885 150,9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2 065 039,6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2 109 203,2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854 095,6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793 482,2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6 506 850,2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-2 200 714,1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маслихата города Актобе Актюбинской области от 18.10.2014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922"/>
        <w:gridCol w:w="922"/>
        <w:gridCol w:w="619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38 640 636,0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7 549 709,0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7 119 816,0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обсутройство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1 310 840,9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2 166 134,1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2 166 134,1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54"/>
        <w:gridCol w:w="954"/>
        <w:gridCol w:w="6408"/>
        <w:gridCol w:w="2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поступающие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городского бюджета, не подлежащих секвестру в процессе исполнения городского бюджета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