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daa3" w14:textId="bd7d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8 февраля 2013 года № 28. Зарегистрировано Департаментом юстиции Актюбинской области 28 февраля 2013 года № 3543. Утратило силу постановлением акимата Айтекебийского района Актюбинской области от 07 июля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Айтекебийского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организациях и предприятиях независимо от форм собственности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Булекову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