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3ffc" w14:textId="8713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кандидатов и помещений для проведения встреч с избирателями на период проведения выборов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20 февраля 2013 года № 44. Зарегистрировано Департаментом юстиции Актюбинской области 28 февраля 2013 года № 3544. Утратило силу постановлением акимата Айтекебийского района Актюбинской области от 03 сентября 2014 года № 164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Айтекебийского района Актюбинской области от 03.09.2014 № 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Определить, совместно с Айтекебийской районной территориальной избирательной комиссией (по согласованию), перечень мест для размещения агитационных печатных материалов кандидатов в период проведения выборов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помещений для проведения встреч кандидатов с избирателями на договорной основе в период проведения выборов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 обеспечить размещение агитационных печатных материалов на условиях, обеспечивающих равные права всех кандидатов и единые и равные условия предоставления помещений для проведения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М.Сатимова.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 А.Бердалин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Айтекебийской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территориальной избирательной комиссии       А.Сапаров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Айтекебийского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 от 20 февраля 2013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по Айтекебийскому району для размещения агитационных печатных материалов для кандидатов участвующих в выборах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3552"/>
        <w:gridCol w:w="5411"/>
        <w:gridCol w:w="2412"/>
        <w:gridCol w:w="1413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Сельские округа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расположения
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ства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Аккольским сельским клубом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Площадь перед Абайской средней школой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Площадь перед Актастинским медицинским пунктом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Площадь перед Жамбылской средней школой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Площадь перед Кналинской основной школой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Площадь перед средней школой имени Б.Сисекенова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Площадь перед Милинской средней школой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Площадь перед Аралтогайским сельским клубом 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Площадь перед Айкенской средней школой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Площадь перед Северной средней школой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Площадь перед Баскудукским сельским клубом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Площадь перед Мамытской основной школой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Жамбылским сельским акиматом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Площадь перед Жабасакским сельским клубом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Площадь перед Байжанкольской начальной школой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Площадь перед Аккумской средней школой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Кызылжулдузкий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Кызылжулдузской средней школой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Площадь перед Кумкудукской средней школой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Площадь перед детским садом «Акбота»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Карабуткаский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Площадь перед Карабуткским сельским клубом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Площадь перед средней школой имени Т.Шевченко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Площадь перед Карабутакской средней школой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Площадь перед Белкопинской средней школой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Площадь перед Жароткельской основной школой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Площадь перед Енбектуской средней школой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Площадь перед Дом культурой «Целинник»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Площадь перед районным налоговым управлением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Площадь перед центральной районной больницей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Площадь перед Комсомольской средней школой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Площадь перед средней школой имени М.Жумабаева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Площадь перед средней школой имени Т.Жургенова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Площадь перед Талдысайской средней школой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Талдыкской средней школой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Саратской средней школой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щит-стенд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Сулукольской средней школой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Ушкаттинской средней школой</w:t>
            </w:r>
          </w:p>
        </w:tc>
        <w:tc>
          <w:tcPr>
            <w:tcW w:w="2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щит-стенд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Айтекебийского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44 от 20 февраля 2013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помещении для встреч с избирателями кандидатам участвующих в выборах на договорной основе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4080"/>
        <w:gridCol w:w="4751"/>
        <w:gridCol w:w="3992"/>
      </w:tblGrid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Селолық округтер
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Өткізілетін орны
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 жайы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клуб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Актастинский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Абайская средняя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Жамбылская средняя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Село Толыбай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Аралтогайский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Кыналинская основная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Средняя школа имени Б.Сисекенова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Милинская средняя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4.Аралтогайский сельский клуб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Село Кыналы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Село Улгайсын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Село Милы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Село Аралтогай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Айкенский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Айкенская средняя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Северная средняя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Село Айке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Село Теренсай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Баскудукский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Баскудукский сельский клуб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Мамытская основная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Село Баскудук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Село Сарбулак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Ярославская средняя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Жамбыл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Жабасакский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Жабасакский сельский клуб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Байжанкольская начальная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Аккумская средняя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Жабасак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Село Байжанколь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Село Аккум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Кызылжулдузкий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Қызылжулдузская средняя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Аралтобе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Кумкудукский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Карашатауская средняя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Кумкудук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Карабуткаский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Карабутакский сельский клуб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Белкопинская средняя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Жароткелская основная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Енбектуская средняя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Карабутак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Село Белкопа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Село Жароткел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Село Енбекту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Дом культуры «Целинник»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Талдысайская средняя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Село Комсомол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Село Талдысай 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Кайрактинский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Талдыкская средняя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Талдык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Саратская средняя школа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Тымабулакская начальная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Село Сарат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Село Кырыккудук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Сулукольская средняя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Сулуколь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Ушкаттинский сельский округ</w:t>
            </w:r>
          </w:p>
        </w:tc>
        <w:tc>
          <w:tcPr>
            <w:tcW w:w="4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Ушкаттинская средняя школа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Ушкатты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