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6c69" w14:textId="cfc6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26 декабря 2012 года № 73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15 июля 2013 года № 103. Зарегистрировано Департаментом юстиции Актюбинской области 19 июля 2013 года № 3614. Утратило силу решением маслихата Айтекебийского района Актюбинской области от 15 апреля 2014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Айтекебийского района Актюбинской области от 15.04.2014 № 148.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26 декабря 2012 года № 73 «О районном бюджете на 2013-2015 годы» (зарегистрированное в реестре государственной регистрации нормативных-правовых актов № 3477 опубликованное 10, 17 января 2013 года в районной газете «Жаңалық жаршысы» № 2, № 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«3 872 428,0» заменить цифрами «3 883 512,0»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«3 363 358,0» заменить цифрами «3 374 442,0»;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«4 057 102,9» заменить цифрами «4 068 186,9»;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2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«7644,0» заменить цифрами «8610,0»;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3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«12313,0» заменить цифрами «12585,0»;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«9846,0 тысяч тенге - на увеличение штатной численности местных исполнительных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А.Алмаганбетов                       А.Ермагамбет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2013 года № 103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73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50"/>
        <w:gridCol w:w="688"/>
        <w:gridCol w:w="7938"/>
        <w:gridCol w:w="23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3883512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468475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124775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124775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224632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199742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4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3374442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3374442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3374442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8"/>
        <w:gridCol w:w="690"/>
        <w:gridCol w:w="710"/>
        <w:gridCol w:w="7252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4068186,9
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292321,2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254242,1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64257,0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175984,1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134649,0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41335,1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0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4540,1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15860,0</w:t>
            </w:r>
          </w:p>
        </w:tc>
      </w:tr>
      <w:tr>
        <w:trPr>
          <w:trHeight w:val="10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10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10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2451,0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2403131,7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194003,0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194003,0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171753,0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22250,0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1625337,7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1294,7</w:t>
            </w:r>
          </w:p>
        </w:tc>
      </w:tr>
      <w:tr>
        <w:trPr>
          <w:trHeight w:val="8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1624043,0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1612451,0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583791,0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485914,0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485914,0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97877,0</w:t>
            </w:r>
          </w:p>
        </w:tc>
      </w:tr>
      <w:tr>
        <w:trPr>
          <w:trHeight w:val="14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</w:p>
        </w:tc>
      </w:tr>
      <w:tr>
        <w:trPr>
          <w:trHeight w:val="15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78188,0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113508,0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92223,0</w:t>
            </w:r>
          </w:p>
        </w:tc>
      </w:tr>
      <w:tr>
        <w:trPr>
          <w:trHeight w:val="10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86963,0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14915,0</w:t>
            </w:r>
          </w:p>
        </w:tc>
      </w:tr>
      <w:tr>
        <w:trPr>
          <w:trHeight w:val="21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0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32050,0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407582,5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73895,4</w:t>
            </w:r>
          </w:p>
        </w:tc>
      </w:tr>
      <w:tr>
        <w:trPr>
          <w:trHeight w:val="11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72895,4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074 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нфраструктуры в рамках второго направления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122,4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311283,1</w:t>
            </w:r>
          </w:p>
        </w:tc>
      </w:tr>
      <w:tr>
        <w:trPr>
          <w:trHeight w:val="11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13159,0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13159,0</w:t>
            </w:r>
          </w:p>
        </w:tc>
      </w:tr>
      <w:tr>
        <w:trPr>
          <w:trHeight w:val="10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297824,1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297824,1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16353,0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0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6051,0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2116,0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229537,3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173284,0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52784,0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120500,0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11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40151,0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14030,3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4793,0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13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81196,6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24235,6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15505,6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11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7991,0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7991,0</w:t>
            </w:r>
          </w:p>
        </w:tc>
      </w:tr>
      <w:tr>
        <w:trPr>
          <w:trHeight w:val="25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449378,3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449378,3</w:t>
            </w:r>
          </w:p>
        </w:tc>
      </w:tr>
      <w:tr>
        <w:trPr>
          <w:trHeight w:val="10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7749,8</w:t>
            </w:r>
          </w:p>
        </w:tc>
      </w:tr>
      <w:tr>
        <w:trPr>
          <w:trHeight w:val="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7749,8</w:t>
            </w:r>
          </w:p>
        </w:tc>
      </w:tr>
      <w:tr>
        <w:trPr>
          <w:trHeight w:val="10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441628,5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129332,5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312296,0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67037,2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66020,2</w:t>
            </w:r>
          </w:p>
        </w:tc>
      </w:tr>
      <w:tr>
        <w:trPr>
          <w:trHeight w:val="11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23642,0</w:t>
            </w:r>
          </w:p>
        </w:tc>
      </w:tr>
      <w:tr>
        <w:trPr>
          <w:trHeight w:val="12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4334,0</w:t>
            </w:r>
          </w:p>
        </w:tc>
      </w:tr>
      <w:tr>
        <w:trPr>
          <w:trHeight w:val="8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4334,0</w:t>
            </w:r>
          </w:p>
        </w:tc>
      </w:tr>
      <w:tr>
        <w:trPr>
          <w:trHeight w:val="11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32082,2</w:t>
            </w:r>
          </w:p>
        </w:tc>
      </w:tr>
      <w:tr>
        <w:trPr>
          <w:trHeight w:val="8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28887,9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3194,3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9"/>
        <w:gridCol w:w="745"/>
        <w:gridCol w:w="706"/>
        <w:gridCol w:w="7203"/>
        <w:gridCol w:w="23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45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47"/>
        <w:gridCol w:w="627"/>
        <w:gridCol w:w="7380"/>
        <w:gridCol w:w="23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6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-190636,9</w:t>
            </w:r>
          </w:p>
        </w:tc>
      </w:tr>
      <w:tr>
        <w:trPr>
          <w:trHeight w:val="8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29"/>
        <w:gridCol w:w="706"/>
        <w:gridCol w:w="667"/>
        <w:gridCol w:w="7282"/>
        <w:gridCol w:w="2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7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47"/>
        <w:gridCol w:w="691"/>
        <w:gridCol w:w="711"/>
        <w:gridCol w:w="7227"/>
        <w:gridCol w:w="23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4663,3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4663,3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09"/>
        <w:gridCol w:w="666"/>
        <w:gridCol w:w="706"/>
        <w:gridCol w:w="7300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6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