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b695" w14:textId="6c3b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2012 года №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29 июля 2013 года № 108. Зарегистрировано Департаментом юстиции Актюбинской области 12 августа 2013 года № 3629. Утратило силу решением маслихата Айтекебийского района Актюбинской области от 15 апреля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15.04.2014 № 148.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26 декабря 2012 года № 73 «О районном бюджете на 2013-2015 годы» (зарегистрированное в реестре государственной регистрации нормативных правовых актов № 3477 опубликованное 10, 17 января 2013 года в районной газете «Жаңалық жаршысы» № 2,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«3 883 512,0» заменить цифрами «3 778 889,0»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«3 374 442,0» заменить цифрами «3 269 819,0»;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«4 068 186,9» заменить цифрами «3 963 563,9»;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подпункте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«120000,0» заменить цифрами «5000,0»;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сетей в селе Аралтобе Айтекебийского района - 2250,0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«8920,0» заменить цифрами «10120,0»;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«2116,0» заменить цифрами «1889,0»;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внедрение системы электронного обучения в организациях образования - 3318,0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 «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 - 3836,0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С.Кишкенебаев                        А.Ермагамбет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2013 года № 108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29"/>
        <w:gridCol w:w="727"/>
        <w:gridCol w:w="7680"/>
        <w:gridCol w:w="2478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3778889,0
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468475,0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124775,0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124775,0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224632,0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199742,0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3269819,0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3269819,0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9"/>
        <w:gridCol w:w="691"/>
        <w:gridCol w:w="711"/>
        <w:gridCol w:w="7144"/>
        <w:gridCol w:w="245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3963563,9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295685,2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257606,1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(села),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179348,1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(села),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134649,0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44699,1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4540,1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15860,0</w:t>
            </w:r>
          </w:p>
        </w:tc>
      </w:tr>
      <w:tr>
        <w:trPr>
          <w:trHeight w:val="17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19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2379039,1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185995,0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185995,0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171753,0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1628420,3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 (села), сельского округа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1627125,6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1615533,6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564623,8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498453,0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498453,0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66170,8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46481,8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113808,0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 (села), сельского округа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87263,0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14915,0</w:t>
            </w:r>
          </w:p>
        </w:tc>
      </w:tr>
      <w:tr>
        <w:trPr>
          <w:trHeight w:val="22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419177,5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80916,4</w:t>
            </w:r>
          </w:p>
        </w:tc>
      </w:tr>
      <w:tr>
        <w:trPr>
          <w:trHeight w:val="11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(или) приобретение жилья коммунального жилищного фонда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23689,0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(или) приобретение инженерно-коммуникационной инфраструктуры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49769,0</w:t>
            </w:r>
          </w:p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"Программы занятости -2020"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3836,0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"Программе занятости -2020"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319833,1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 (села), сельского округа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(села),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118542,9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62039,6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56539,6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15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4793,0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15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81196,6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462478,3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462478,3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(села),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7749,8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 (селах),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7749,8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454728,5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446728,5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68530,2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(села),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25142,0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4334,0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29670,4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668"/>
        <w:gridCol w:w="7877"/>
        <w:gridCol w:w="24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-190636,9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190636,9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5"/>
        <w:gridCol w:w="710"/>
        <w:gridCol w:w="789"/>
        <w:gridCol w:w="7021"/>
        <w:gridCol w:w="2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32"/>
        <w:gridCol w:w="651"/>
        <w:gridCol w:w="7903"/>
        <w:gridCol w:w="2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