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99db" w14:textId="49f9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26 декабря 2012 года №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4 декабря 2013 года № 124. Зарегистрировано Департаментом юстиции Актюбинской области 6 декабря 2013 года № 3705. Утратило силу решением маслихата Айтекебийского района Актюбинской области от 15 апреля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15.04.2014 № 148.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26 декабря 2012 года № 73 «О районном бюджете на 2013-2015 годы» (зарегистрированное в реестре государственной регистрации нормативных правовых актов № 3477, опубликованное 10, 17 января 2013 года в районной газете «Жаңалық жаршысы» № 2,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«3 793 432,1» заменить цифрами «3 760 102,6»;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«35 924,0» заменить цифрами «35 929,6»;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«3 264 362,1» заменить цифрами «3 231 027,0»;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«3 978 107,0» заменить цифрами «3 944 777,5»;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апробирование подушевого финансирования начального,основного среднего и общего среднего образования» - 71 048,7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«278 136,0» заменить цифрами «178 136,0»;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«23 642,0» заменить цифрами «19 258,2»;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«распределение сумм поступлений трансфертов в республиканский бюджет в связи с передачей функций и полномочий местных исполнительных органов на апробирование подушевого финансирования начального, основного среднего и общего среднего образования» - 61 991,6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С.Кишкенебаев                       А.Ермагамбет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 № 124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73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0"/>
        <w:gridCol w:w="648"/>
        <w:gridCol w:w="7857"/>
        <w:gridCol w:w="2498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3760102,6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488646,0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123875,0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123875,0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245719,0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221349,0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35929,6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3231027,0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3231027,0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711"/>
        <w:gridCol w:w="730"/>
        <w:gridCol w:w="7085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3944777,5
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288811,8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252804,7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66737,0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54420,0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172870,7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129605,6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43265,1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18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13788,0</w:t>
            </w:r>
          </w:p>
        </w:tc>
      </w:tr>
      <w:tr>
        <w:trPr>
          <w:trHeight w:val="18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18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2450029,7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189675,0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175433,0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14242,0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1654863,4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1653568,7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1640356,7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13212,0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605491,3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102242,2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30470,4</w:t>
            </w:r>
          </w:p>
        </w:tc>
      </w:tr>
      <w:tr>
        <w:trPr>
          <w:trHeight w:val="14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42753,5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503249,1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503249,1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114573,0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</w:p>
        </w:tc>
      </w:tr>
      <w:tr>
        <w:trPr>
          <w:trHeight w:val="22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20874,0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415715,6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77364,5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</w:p>
        </w:tc>
      </w:tr>
      <w:tr>
        <w:trPr>
          <w:trHeight w:val="10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23194,0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14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321333,1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300074,1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300074,1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124003,4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66716,6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61216,6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61216,6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15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15063,8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4555,3</w:t>
            </w:r>
          </w:p>
        </w:tc>
      </w:tr>
      <w:tr>
        <w:trPr>
          <w:trHeight w:val="11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8379,0</w:t>
            </w:r>
          </w:p>
        </w:tc>
      </w:tr>
      <w:tr>
        <w:trPr>
          <w:trHeight w:val="18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2129,5</w:t>
            </w:r>
          </w:p>
        </w:tc>
      </w:tr>
      <w:tr>
        <w:trPr>
          <w:trHeight w:val="11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1729,5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5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81238,1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15787,9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596,3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15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359399,4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359399,4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351649,5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343649,5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2779,0</w:t>
            </w:r>
          </w:p>
        </w:tc>
      </w:tr>
      <w:tr>
        <w:trPr>
          <w:trHeight w:val="15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71213,7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71213,7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71213,7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18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61991,6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4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27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-190636,9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190636,9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9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6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