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69bd" w14:textId="03c6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Айтекебийского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24 декабря 2013 года № 126. Зарегистрировано Департаментом юстиции Актюбинской области 14 января 2014 года № 3737.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Айтекебийского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доходы 3 868 156,2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налоговым поступлениям 568 130,0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неналоговым поступлениям 75 877,1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поступление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основного капитала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поступлениям трансфертов 3 218 149,1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затраты 4 097 845,3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чистое бюджетное кредитование 33 775,0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бюджетные кредиты 38 892,0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погашение бюджетных кредитов 5 117,0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финансовыми активами 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5) дефицит (профицит) бюджета -263 464,1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6) финансирование дефицита 263 464,1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Айтекебийского района Актюбинской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16.04.2014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денег от проведения государственных закупок, организуемых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прочие неналоговые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продажа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Предусмотреть в районном бюджете на 2014 год целевые текущие трансферты в республиканский бюджет в связи с передачей расходов, предусмотренных на осуществление образовательного процесса в организациях среднего образования в соответствии с государственными общеобязательными стандартами образования для проведения апробации по внедрению подушевого финансирования в среднем образовании в общей сумме 207924,0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2014 -2016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1 января 2014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заработной платы - 19 966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1852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установлена с 1 апреля 2014 года ежемесячная надбавка за особые условия труда к должностым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подпунктом 5-1 в соответствии с решением маслихата Айтекебийского района Актюбинской области от 16.04.2014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168 "Об областном бюджете на 2014-2016 годы" утвердить объем субвенций из областного бюджета в местный бюджет в сумме 2 031 924,0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 в районном бюджете на 2014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18308,0 тысяч тенге - обеспечение деятельности организаций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16315,0 тысяч тенге -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8194,0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261383,0 тысяч тенге -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социальная помощи –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учреждении, не являющихся государствеными служащими, а также работников государственных предприятии, финансируемых из местных бюджтов, в размере 10 процентов с 1 апреля 2014 года – 100 675,0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государственного пособия на детей до 18 лет – 2700,0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Айтекебийского района Актюбинской области от 16.04.2014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Учесть в районном бюджете на 2014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45145,0 тысяч тенге -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трансфертов на развитие определяется на основании постановления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 в районном бюджете на 2014 год поступление целевых трансфертов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43 000,0 тысяч тенге –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5 250,0 тысяч тенге -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116 800,0 тысяч тенге -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проектирование, строительство и (или) приобретение жилья коммунального жилищного фонда - 1 830,0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разработку генерального плана района – 16 734,0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Айтекебийского района Актюбинской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28.05.2014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Учесть в районном бюджете на 2014 год поступление целевых текущих трансфертов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515 164,7 тысяч тенге -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10 110,0 тысяч тенге - возмещение владельцам стоимости изымаемых и уничтожаемых больных животных, продуктов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благоустройство и озеленение населенных пунктов - 2 715,4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функционирования автомобильных дорог - 10 030,0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капитальные расходы подведомственных государственных учереждений и организаций образования – 11 721,0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Указанные суммы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Айтекебийского района Актюбинской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01.01.2014); от 28.05.2014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08.08.2014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Утвердить резерв местного исполнительного органа района на 2014 год в сумме 13000,0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перечень бюджетных программ района, не подлежащих секвестру в процессе исполнения районного бюджета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объем финансирования бюджетных программ аппаратов акимов сельских округов района в городе,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37"/>
        <w:gridCol w:w="4763"/>
      </w:tblGrid>
      <w:tr>
        <w:trPr>
          <w:trHeight w:val="30" w:hRule="atLeast"/>
        </w:trPr>
        <w:tc>
          <w:tcPr>
            <w:tcW w:w="7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И.Акжанов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А.Ермағамбет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Айтекебийского района Актюбинской области от 22.10.2014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3218149,1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1870872,9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учереждений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(тысячи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района, не подлежащих секвестру в процессе исполнения местного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986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аппаратов акима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маслихата Айтекебийского района Актюбинской области от 22.10.2014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611"/>
        <w:gridCol w:w="501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123001011(015)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аппаратов акима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решения маслихата Айтекебийского района Актюбинской области от 22.10.2014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778"/>
        <w:gridCol w:w="4179"/>
        <w:gridCol w:w="3780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724"/>
        <w:gridCol w:w="572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