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148f" w14:textId="47b1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18 февраля 2013 года № 68. Зарегистрировано Департаментом юстиции Актюбинской области 27 февраля 2013 года № 3540. Утратило силу постановлением Алгинского районного акимата Актюбинской области от 3 февраля 2014 года №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Алгинского районного акимата Актюбинской области от 03.02.2014 № 26.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«Программа занятости 2020» акимат Алгинского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заявок и предложении учреждении на организацию общественных работ в 2013 году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виды и объемы общественных работ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безработных, занятых на общественных работах установить в сумме минимального размера заработной платы, установленной законодательством Республики Казахстан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«Алгинский районный отдел занятости и социальных программ» в 2013 году обеспечить направление безработных на общественные работы для безработных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«Алгинский районный отдел финансов» и Государственному учреждению «Алгинский районный отдел экономики, бюджетного планирования и предпринимательства» выделить средства для организации общественных работ в пределах плана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Н.С. Агниязову.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А. Сагиев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Алгинского района № 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18.02.2013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заявок и предложении от учреждении на организацию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 на 2013 г. по Алгинскому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7"/>
        <w:gridCol w:w="4170"/>
        <w:gridCol w:w="4253"/>
      </w:tblGrid>
      <w:tr>
        <w:trPr>
          <w:trHeight w:val="30" w:hRule="atLeast"/>
        </w:trPr>
        <w:tc>
          <w:tcPr>
            <w:tcW w:w="5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Выделено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«Алга-Тазалык»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больница»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внутренних дел»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инспектура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семян» ММ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юстиций»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5"/>
        <w:gridCol w:w="1796"/>
        <w:gridCol w:w="2334"/>
        <w:gridCol w:w="2086"/>
        <w:gridCol w:w="2129"/>
      </w:tblGrid>
      <w:tr>
        <w:trPr>
          <w:trHeight w:val="720" w:hRule="atLeast"/>
        </w:trPr>
        <w:tc>
          <w:tcPr>
            <w:tcW w:w="5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проектов)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гия»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переписи»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во»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«Алга-Тазалык»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больница»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Алгинского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внутренних дел»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архив»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областная инспектура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сортировке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семян» ММ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«Алгинское 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юстиций»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Алгинского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            Ж. Өмірзақ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Алгинского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68 от 18.02.2013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046"/>
        <w:gridCol w:w="2695"/>
        <w:gridCol w:w="1982"/>
        <w:gridCol w:w="1982"/>
        <w:gridCol w:w="2047"/>
        <w:gridCol w:w="2091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1-квартал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2-квартал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3-квартал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4-квартал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гия»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переписи»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нение»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1973"/>
        <w:gridCol w:w="2306"/>
        <w:gridCol w:w="2198"/>
        <w:gridCol w:w="2198"/>
        <w:gridCol w:w="2199"/>
        <w:gridCol w:w="2199"/>
      </w:tblGrid>
      <w:tr>
        <w:trPr>
          <w:trHeight w:val="60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работы по договору (прогноз) тыс.тенге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1-квартал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2-квартал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3-квартал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4-квартал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398,4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и 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1593,6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5776,8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3462"/>
        <w:gridCol w:w="2975"/>
        <w:gridCol w:w="3335"/>
        <w:gridCol w:w="3210"/>
      </w:tblGrid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(тенге)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«Экология»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8366,4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хозяйство»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265,6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448"/>
        <w:gridCol w:w="4507"/>
        <w:gridCol w:w="5053"/>
      </w:tblGrid>
      <w:tr>
        <w:trPr>
          <w:trHeight w:val="600" w:hRule="atLeast"/>
        </w:trPr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(проекты)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финансирование, объем (тыс. тенге)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«Экология»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8366,4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«Сельское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  <w:tr>
        <w:trPr>
          <w:trHeight w:val="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