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e37e" w14:textId="13fe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Алгинского района</w:t>
      </w:r>
    </w:p>
    <w:p>
      <w:pPr>
        <w:spacing w:after="0"/>
        <w:ind w:left="0"/>
        <w:jc w:val="both"/>
      </w:pPr>
      <w:r>
        <w:rPr>
          <w:rFonts w:ascii="Times New Roman"/>
          <w:b w:val="false"/>
          <w:i w:val="false"/>
          <w:color w:val="000000"/>
          <w:sz w:val="28"/>
        </w:rPr>
        <w:t>Решение акима Алгинского района Актюбинской области от 28 февраля 2013 года № 01. Зарегистрировано Департаментом юстиции Актюбинской области 6 марта 2013 года № 3548.</w:t>
      </w:r>
    </w:p>
    <w:p>
      <w:pPr>
        <w:spacing w:after="0"/>
        <w:ind w:left="0"/>
        <w:jc w:val="both"/>
      </w:pPr>
      <w:r>
        <w:rPr>
          <w:rFonts w:ascii="Times New Roman"/>
          <w:b w:val="false"/>
          <w:i w:val="false"/>
          <w:color w:val="ff0000"/>
          <w:sz w:val="28"/>
        </w:rPr>
        <w:t xml:space="preserve">
      Сноска. Заголовок решения – в редакции решения акима Алгинского района Актюбинской области от 26.02.2015 </w:t>
      </w:r>
      <w:r>
        <w:rPr>
          <w:rFonts w:ascii="Times New Roman"/>
          <w:b w:val="false"/>
          <w:i w:val="false"/>
          <w:color w:val="ff0000"/>
          <w:sz w:val="28"/>
        </w:rPr>
        <w:t>№ 01</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Алгинского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по Алгинскому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Алгинского района Б. Жумабаева.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Сагиев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Председатель Алгинской </w:t>
            </w:r>
          </w:p>
          <w:p>
            <w:pPr>
              <w:spacing w:after="20"/>
              <w:ind w:left="20"/>
              <w:jc w:val="both"/>
            </w:pPr>
            <w:r>
              <w:rPr>
                <w:rFonts w:ascii="Times New Roman"/>
                <w:b w:val="false"/>
                <w:i/>
                <w:color w:val="000000"/>
                <w:sz w:val="20"/>
              </w:rPr>
              <w:t xml:space="preserve">районной территориальной </w:t>
            </w:r>
          </w:p>
          <w:p>
            <w:pPr>
              <w:spacing w:after="20"/>
              <w:ind w:left="20"/>
              <w:jc w:val="both"/>
            </w:pPr>
            <w:r>
              <w:rPr>
                <w:rFonts w:ascii="Times New Roman"/>
                <w:b w:val="false"/>
                <w:i/>
                <w:color w:val="000000"/>
                <w:sz w:val="20"/>
              </w:rPr>
              <w:t xml:space="preserve">избирательной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Алгинского района </w:t>
            </w:r>
            <w:r>
              <w:br/>
            </w:r>
            <w:r>
              <w:rPr>
                <w:rFonts w:ascii="Times New Roman"/>
                <w:b w:val="false"/>
                <w:i w:val="false"/>
                <w:color w:val="000000"/>
                <w:sz w:val="20"/>
              </w:rPr>
              <w:t>от "28" февраля 2013 года № 01</w:t>
            </w:r>
          </w:p>
        </w:tc>
      </w:tr>
    </w:tbl>
    <w:p>
      <w:pPr>
        <w:spacing w:after="0"/>
        <w:ind w:left="0"/>
        <w:jc w:val="left"/>
      </w:pPr>
      <w:r>
        <w:rPr>
          <w:rFonts w:ascii="Times New Roman"/>
          <w:b/>
          <w:i w:val="false"/>
          <w:color w:val="000000"/>
        </w:rPr>
        <w:t xml:space="preserve"> Избирательные участки на территории Алгинского района</w:t>
      </w:r>
    </w:p>
    <w:p>
      <w:pPr>
        <w:spacing w:after="0"/>
        <w:ind w:left="0"/>
        <w:jc w:val="both"/>
      </w:pPr>
      <w:r>
        <w:rPr>
          <w:rFonts w:ascii="Times New Roman"/>
          <w:b w:val="false"/>
          <w:i w:val="false"/>
          <w:color w:val="ff0000"/>
          <w:sz w:val="28"/>
        </w:rPr>
        <w:t xml:space="preserve">
      Сноска. Приложение - в редакции решения акима Алгинского района Актюбинской области от 24.10.2023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157 город Алга, улица Ленина, № 128 Коммунальное государственное учреждение "Алгинская школа-сад № 1"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Абая: №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улица Рахметолла Агниязова: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улица Республика: №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улица Жастық: № 66, №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улица Көкпекті: №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улица Елекская: №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улица Казахская: № 1, 1 Б, 1 А, 2, 3, 4, 5, 6, 7, 8, 9, 10, 11, 12, 14, 14 А, 15, 16, 17, 18, 20, 22, 24, 24 А, 25, 26, 27, 28, 29, 30, 30 А, 32, 33, 35, 36, 37, 38, 39, 40, 41, 41 А, 42, 47, 49, 51 А, №  55;</w:t>
      </w:r>
    </w:p>
    <w:p>
      <w:pPr>
        <w:spacing w:after="0"/>
        <w:ind w:left="0"/>
        <w:jc w:val="both"/>
      </w:pPr>
      <w:r>
        <w:rPr>
          <w:rFonts w:ascii="Times New Roman"/>
          <w:b w:val="false"/>
          <w:i w:val="false"/>
          <w:color w:val="000000"/>
          <w:sz w:val="28"/>
        </w:rPr>
        <w:t>
      улица САРЫАРҚА: 1, 2, 3, 5, 5/1, 5/2, 6, 7/1, 7/2, 8, 9/1, 9/2, 10, 12, 14, 13;</w:t>
      </w:r>
    </w:p>
    <w:p>
      <w:pPr>
        <w:spacing w:after="0"/>
        <w:ind w:left="0"/>
        <w:jc w:val="both"/>
      </w:pPr>
      <w:r>
        <w:rPr>
          <w:rFonts w:ascii="Times New Roman"/>
          <w:b w:val="false"/>
          <w:i w:val="false"/>
          <w:color w:val="000000"/>
          <w:sz w:val="28"/>
        </w:rPr>
        <w:t>
      улица АЛАШ: 1, 3, 4, 5, 6, 7, 8А, 7, 9/1, 9/2, 10, 12, 12/1, 12/2, 14;</w:t>
      </w:r>
    </w:p>
    <w:p>
      <w:pPr>
        <w:spacing w:after="0"/>
        <w:ind w:left="0"/>
        <w:jc w:val="both"/>
      </w:pPr>
      <w:r>
        <w:rPr>
          <w:rFonts w:ascii="Times New Roman"/>
          <w:b w:val="false"/>
          <w:i w:val="false"/>
          <w:color w:val="000000"/>
          <w:sz w:val="28"/>
        </w:rPr>
        <w:t>
      улица ТЕРЕКТІ: 2, 4, 6, 8, 10, 12;</w:t>
      </w:r>
    </w:p>
    <w:p>
      <w:pPr>
        <w:spacing w:after="0"/>
        <w:ind w:left="0"/>
        <w:jc w:val="both"/>
      </w:pPr>
      <w:r>
        <w:rPr>
          <w:rFonts w:ascii="Times New Roman"/>
          <w:b w:val="false"/>
          <w:i w:val="false"/>
          <w:color w:val="000000"/>
          <w:sz w:val="28"/>
        </w:rPr>
        <w:t>
      улица САЙРАМ: 2, 3, 4, 5, 6, 7, 8, 9, 10, 11, 12, 13, 14, 15, 17;</w:t>
      </w:r>
    </w:p>
    <w:p>
      <w:pPr>
        <w:spacing w:after="0"/>
        <w:ind w:left="0"/>
        <w:jc w:val="both"/>
      </w:pPr>
      <w:r>
        <w:rPr>
          <w:rFonts w:ascii="Times New Roman"/>
          <w:b w:val="false"/>
          <w:i w:val="false"/>
          <w:color w:val="000000"/>
          <w:sz w:val="28"/>
        </w:rPr>
        <w:t>
      улица ҚҰМЖАРҒАН: 1, 3, 5, 7, 11, 11 А, 13А, 15А, 2, 4, 8;</w:t>
      </w:r>
    </w:p>
    <w:p>
      <w:pPr>
        <w:spacing w:after="0"/>
        <w:ind w:left="0"/>
        <w:jc w:val="left"/>
      </w:pPr>
      <w:r>
        <w:rPr>
          <w:rFonts w:ascii="Times New Roman"/>
          <w:b/>
          <w:i w:val="false"/>
          <w:color w:val="000000"/>
        </w:rPr>
        <w:t xml:space="preserve"> Избирательный участок № 158 город Алга, улица С.Сейфуллина, № 6, Коммунальное государственное учреждение "Алгинская средняя школа № 2 имени В.И.Пацаева"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5 микрорайон, переулок Б.Мухамбетова № 32;</w:t>
      </w:r>
    </w:p>
    <w:p>
      <w:pPr>
        <w:spacing w:after="0"/>
        <w:ind w:left="0"/>
        <w:jc w:val="both"/>
      </w:pPr>
      <w:r>
        <w:rPr>
          <w:rFonts w:ascii="Times New Roman"/>
          <w:b w:val="false"/>
          <w:i w:val="false"/>
          <w:color w:val="000000"/>
          <w:sz w:val="28"/>
        </w:rPr>
        <w:t>
      5 микрорайон: № 5,6,7,8;</w:t>
      </w:r>
    </w:p>
    <w:p>
      <w:pPr>
        <w:spacing w:after="0"/>
        <w:ind w:left="0"/>
        <w:jc w:val="both"/>
      </w:pPr>
      <w:r>
        <w:rPr>
          <w:rFonts w:ascii="Times New Roman"/>
          <w:b w:val="false"/>
          <w:i w:val="false"/>
          <w:color w:val="000000"/>
          <w:sz w:val="28"/>
        </w:rPr>
        <w:t>
      улица Кемер: №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улица Ықылас: № 19, 20, 22, 23, 24, 25, 26, 27, 28 А, 29, 30, 31, 33, 35, 37, 43, 45, 46, 47, 48, 49, 50, 51, 52, 53, 54, 55, 56, 57, 58, 60, 63, 64, 66;</w:t>
      </w:r>
    </w:p>
    <w:p>
      <w:pPr>
        <w:spacing w:after="0"/>
        <w:ind w:left="0"/>
        <w:jc w:val="both"/>
      </w:pPr>
      <w:r>
        <w:rPr>
          <w:rFonts w:ascii="Times New Roman"/>
          <w:b w:val="false"/>
          <w:i w:val="false"/>
          <w:color w:val="000000"/>
          <w:sz w:val="28"/>
        </w:rPr>
        <w:t>
      улица Шаңырақ: № 1, 1 А, 2, 3, 4, 5, 6, 7, 8, 9, 10, 12, 14, 15, 16, 17, 18, 20, 21, 23, 23 А, 24, 26, 27, 29, 31, 32, 35, 36, 37, 38;</w:t>
      </w:r>
    </w:p>
    <w:p>
      <w:pPr>
        <w:spacing w:after="0"/>
        <w:ind w:left="0"/>
        <w:jc w:val="both"/>
      </w:pPr>
      <w:r>
        <w:rPr>
          <w:rFonts w:ascii="Times New Roman"/>
          <w:b w:val="false"/>
          <w:i w:val="false"/>
          <w:color w:val="000000"/>
          <w:sz w:val="28"/>
        </w:rPr>
        <w:t>
      улица Тұлпар: № 26, 28, 30 А, 32, 34, 36, 44, 46, 48, 50, 52;</w:t>
      </w:r>
    </w:p>
    <w:p>
      <w:pPr>
        <w:spacing w:after="0"/>
        <w:ind w:left="0"/>
        <w:jc w:val="both"/>
      </w:pPr>
      <w:r>
        <w:rPr>
          <w:rFonts w:ascii="Times New Roman"/>
          <w:b w:val="false"/>
          <w:i w:val="false"/>
          <w:color w:val="000000"/>
          <w:sz w:val="28"/>
        </w:rPr>
        <w:t>
      улица Шамшырақ: № 1А, 2, 4, 6, 7, 8, 10, 11, 12, 13, 14, 15, 16, 17, 18, 19, 21, 22, 23, 25, 26, 29, 31, 32, 34, 36, 37 А, 38, 41, 43.</w:t>
      </w:r>
    </w:p>
    <w:p>
      <w:pPr>
        <w:spacing w:after="0"/>
        <w:ind w:left="0"/>
        <w:jc w:val="both"/>
      </w:pPr>
      <w:r>
        <w:rPr>
          <w:rFonts w:ascii="Times New Roman"/>
          <w:b w:val="false"/>
          <w:i w:val="false"/>
          <w:color w:val="000000"/>
          <w:sz w:val="28"/>
        </w:rPr>
        <w:t>
      улица Жағалау: № 2, 3, 4, 5, 5 А, 11, 12, 13, 14, 15, 16, 19, 20, 21, 23, 24, 25, 26, 28 А, 29, 34, 44, 46, 48, 50, 52 № 10, 32</w:t>
      </w:r>
    </w:p>
    <w:p>
      <w:pPr>
        <w:spacing w:after="0"/>
        <w:ind w:left="0"/>
        <w:jc w:val="both"/>
      </w:pPr>
      <w:r>
        <w:rPr>
          <w:rFonts w:ascii="Times New Roman"/>
          <w:b w:val="false"/>
          <w:i w:val="false"/>
          <w:color w:val="000000"/>
          <w:sz w:val="28"/>
        </w:rPr>
        <w:t>
      улица Ақбұлақ: №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улица Балдырған: № 1,2 А, 3, 4 А, 5, 6 А, 8 А, 2, 4, 6, 7/1, 7/2, 8, 8/1, 8/2, 9/1, 9/2, 10/1, 10/2, 11/1, 11/2, 12/1, 12/2, 13/1, 13/2;</w:t>
      </w:r>
    </w:p>
    <w:p>
      <w:pPr>
        <w:spacing w:after="0"/>
        <w:ind w:left="0"/>
        <w:jc w:val="both"/>
      </w:pPr>
      <w:r>
        <w:rPr>
          <w:rFonts w:ascii="Times New Roman"/>
          <w:b w:val="false"/>
          <w:i w:val="false"/>
          <w:color w:val="000000"/>
          <w:sz w:val="28"/>
        </w:rPr>
        <w:t>
      улица Шиелі: №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улица Рақымжан Көлбаева: № 1, 2, 3, 4, 5, 6, 7, 8, 9, 10,11, 12,13, 14, 15, 16, 17, 18, 19, 20, 21, 22, 23, 24, 25, 27, 28, 29, 30, 31, 32, 33, 34, 36, 37, 38, 39, 40, 41, 42, 43, 44, 45, 46, 47,49А;</w:t>
      </w:r>
    </w:p>
    <w:p>
      <w:pPr>
        <w:spacing w:after="0"/>
        <w:ind w:left="0"/>
        <w:jc w:val="both"/>
      </w:pPr>
      <w:r>
        <w:rPr>
          <w:rFonts w:ascii="Times New Roman"/>
          <w:b w:val="false"/>
          <w:i w:val="false"/>
          <w:color w:val="000000"/>
          <w:sz w:val="28"/>
        </w:rPr>
        <w:t>
      улица А.Байтурсынова № 9, 10, 10 А;</w:t>
      </w:r>
    </w:p>
    <w:p>
      <w:pPr>
        <w:spacing w:after="0"/>
        <w:ind w:left="0"/>
        <w:jc w:val="both"/>
      </w:pPr>
      <w:r>
        <w:rPr>
          <w:rFonts w:ascii="Times New Roman"/>
          <w:b w:val="false"/>
          <w:i w:val="false"/>
          <w:color w:val="000000"/>
          <w:sz w:val="28"/>
        </w:rPr>
        <w:t>
      улица Ш.Уалиханова № 20.</w:t>
      </w:r>
    </w:p>
    <w:p>
      <w:pPr>
        <w:spacing w:after="0"/>
        <w:ind w:left="0"/>
        <w:jc w:val="left"/>
      </w:pPr>
      <w:r>
        <w:rPr>
          <w:rFonts w:ascii="Times New Roman"/>
          <w:b/>
          <w:i w:val="false"/>
          <w:color w:val="000000"/>
        </w:rPr>
        <w:t xml:space="preserve"> Избирательный участок № 159 город Алга, улица Жеңіс, № 1 Коммунальное государственное учреждение "Алгинская детско-юношеская спортивная школа"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Ш.Уалиханова: № 9, 10, 11, 12, 13, 14, 15, 15 А, 16, 17,18, 19, 19 А, 21, 22;</w:t>
      </w:r>
    </w:p>
    <w:p>
      <w:pPr>
        <w:spacing w:after="0"/>
        <w:ind w:left="0"/>
        <w:jc w:val="both"/>
      </w:pPr>
      <w:r>
        <w:rPr>
          <w:rFonts w:ascii="Times New Roman"/>
          <w:b w:val="false"/>
          <w:i w:val="false"/>
          <w:color w:val="000000"/>
          <w:sz w:val="28"/>
        </w:rPr>
        <w:t>
      улица Дос: № 1, 15;</w:t>
      </w:r>
    </w:p>
    <w:p>
      <w:pPr>
        <w:spacing w:after="0"/>
        <w:ind w:left="0"/>
        <w:jc w:val="both"/>
      </w:pPr>
      <w:r>
        <w:rPr>
          <w:rFonts w:ascii="Times New Roman"/>
          <w:b w:val="false"/>
          <w:i w:val="false"/>
          <w:color w:val="000000"/>
          <w:sz w:val="28"/>
        </w:rPr>
        <w:t>
      улица Шапағат: №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улица С.Сейфуллина: № 28;</w:t>
      </w:r>
    </w:p>
    <w:p>
      <w:pPr>
        <w:spacing w:after="0"/>
        <w:ind w:left="0"/>
        <w:jc w:val="both"/>
      </w:pPr>
      <w:r>
        <w:rPr>
          <w:rFonts w:ascii="Times New Roman"/>
          <w:b w:val="false"/>
          <w:i w:val="false"/>
          <w:color w:val="000000"/>
          <w:sz w:val="28"/>
        </w:rPr>
        <w:t>
      улица А.Байтурсынова: № 13;</w:t>
      </w:r>
    </w:p>
    <w:p>
      <w:pPr>
        <w:spacing w:after="0"/>
        <w:ind w:left="0"/>
        <w:jc w:val="both"/>
      </w:pPr>
      <w:r>
        <w:rPr>
          <w:rFonts w:ascii="Times New Roman"/>
          <w:b w:val="false"/>
          <w:i w:val="false"/>
          <w:color w:val="000000"/>
          <w:sz w:val="28"/>
        </w:rPr>
        <w:t>
      улица Жангельдина: №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улица Желтоқсан: №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улица Атаниязова: №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Избирательный участок № 160  город Алга, улица Наурыз, № 1 Коммунальное государственное учреждение "Алгинская казахская средняя школа № 3"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Азаттық: № 1, 1 А, 2/2 А, 3, 3 А, 4, 4 А, 5, 5 А, 6, 6 А, 7, 7 А, 8, 8 А, 9, 10, 10 А, 11, 13, 15, 16/1, 16/2, 16/3, 17, 18, 19, 20, 21, 22/1, 22/2, 22/3, 22/4, 22/5, 22/6, 22/7, 22/8, 23, 24/1, 24/2, 25, 27, 29, 31,32, 33, 34, 35, 36/1, 36/2, 37, 38/1, 38/2, 39, 40/1, 40/2, 41, 42, 42/2, 43, 44/1, 44/2, 45, 46, 46/2, 47, 48, 49, 50/1, 50/2, 51, 53,54, 55, 56/1, 56/2, 57, 58,59, 61, 63, 63 А, 65, 67, 69, 71, 73, 75, 77, 79, 81, 83, 85, 87, 89, 91,93, 97;</w:t>
      </w:r>
    </w:p>
    <w:p>
      <w:pPr>
        <w:spacing w:after="0"/>
        <w:ind w:left="0"/>
        <w:jc w:val="both"/>
      </w:pPr>
      <w:r>
        <w:rPr>
          <w:rFonts w:ascii="Times New Roman"/>
          <w:b w:val="false"/>
          <w:i w:val="false"/>
          <w:color w:val="000000"/>
          <w:sz w:val="28"/>
        </w:rPr>
        <w:t>
      улица Желтоксан: № 1, 2, 3, 4, 5, 6, 7, 8, 9, 10, 11, 12, 13, 13/1, 13/2, 13/3, 13/4, 13/5, 13/6, 13/7, 13/8, 14, 15, 16, 17, 18, 19, 20, 21, 22, 23, 24, 25, 26, 27, 28, 29, 30, 31 А, 32 А, 33 А, 34 А, 35А, 36 А, 37, 38, 39, 40, 41, 42, 43, 44, 45, 46, 47, 48, 49, 50, 51, 52,53, 54, 56, 57, 58, 60, 70/1, 70/2, 72/1, 72/2, 74/1, 74/2, 74 А/1, 74 А/2, 76, 78, 80, 82/1, 82/2, 84/1, 84/2, 86/1, 86/2, 86/3, 88/1, 88/2,88;</w:t>
      </w:r>
    </w:p>
    <w:p>
      <w:pPr>
        <w:spacing w:after="0"/>
        <w:ind w:left="0"/>
        <w:jc w:val="both"/>
      </w:pPr>
      <w:r>
        <w:rPr>
          <w:rFonts w:ascii="Times New Roman"/>
          <w:b w:val="false"/>
          <w:i w:val="false"/>
          <w:color w:val="000000"/>
          <w:sz w:val="28"/>
        </w:rPr>
        <w:t>
      улица Пацаева: № 11, 15, 17/1, 17/2, 23, 25/1, 25 А, 29/1, 29/2, 31/1, 31/2, 35, 37/1, 37/2, 38, 41, 43;</w:t>
      </w:r>
    </w:p>
    <w:p>
      <w:pPr>
        <w:spacing w:after="0"/>
        <w:ind w:left="0"/>
        <w:jc w:val="both"/>
      </w:pPr>
      <w:r>
        <w:rPr>
          <w:rFonts w:ascii="Times New Roman"/>
          <w:b w:val="false"/>
          <w:i w:val="false"/>
          <w:color w:val="000000"/>
          <w:sz w:val="28"/>
        </w:rPr>
        <w:t>
      улица Иманова: №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улица Ауезова: № 1/1, 1/2, 3, 4, 5, 6, 7, 8, 9, 11, 12, 13, 14, 15, 16, 17, 18, 19, 20, 22, 23, 24, 25/1, 25/2, 26, 27/1, 27/2, 28, 29, 30, 31, 32, 33, 34, 35, 36, 37, 38, 40, 42, 44, 46, 4;</w:t>
      </w:r>
    </w:p>
    <w:p>
      <w:pPr>
        <w:spacing w:after="0"/>
        <w:ind w:left="0"/>
        <w:jc w:val="both"/>
      </w:pPr>
      <w:r>
        <w:rPr>
          <w:rFonts w:ascii="Times New Roman"/>
          <w:b w:val="false"/>
          <w:i w:val="false"/>
          <w:color w:val="000000"/>
          <w:sz w:val="28"/>
        </w:rPr>
        <w:t>
      улица Наурыз: № 1/1/1, 1/1/2, 1/1/3, 1/1/4, 1/2/1, 1/2/2, 1/2/3, 1/2/4, 1/2/5, 1/3/1, 1/3/2, 1/3/3, 1/3/4, 2, 4, 6, 8, 10, 12, 14, 16, 18, 20, 22, 24, 26, 28, 30, 34;</w:t>
      </w:r>
    </w:p>
    <w:p>
      <w:pPr>
        <w:spacing w:after="0"/>
        <w:ind w:left="0"/>
        <w:jc w:val="both"/>
      </w:pPr>
      <w:r>
        <w:rPr>
          <w:rFonts w:ascii="Times New Roman"/>
          <w:b w:val="false"/>
          <w:i w:val="false"/>
          <w:color w:val="000000"/>
          <w:sz w:val="28"/>
        </w:rPr>
        <w:t>
      улица Ғ.Мұратбаев: № 16/1, 16/2, 17/1, 17 А, 18/1, 18/2, 19/1, 19 А, 20/1, 20/2, 21 А, 21/1, 22, 22/1, 23/1, 23/2, 24/1, 24/2, 25/1, 25/2, 26/1, 26/2, 27/1, 27/2, 28/1, 28/2, 29/1, 29/2, 30, 30/1, 30/2, 31/1, 31/2, 32/1, 32/2, 33/1, 33/2, 37;</w:t>
      </w:r>
    </w:p>
    <w:p>
      <w:pPr>
        <w:spacing w:after="0"/>
        <w:ind w:left="0"/>
        <w:jc w:val="both"/>
      </w:pPr>
      <w:r>
        <w:rPr>
          <w:rFonts w:ascii="Times New Roman"/>
          <w:b w:val="false"/>
          <w:i w:val="false"/>
          <w:color w:val="000000"/>
          <w:sz w:val="28"/>
        </w:rPr>
        <w:t>
      улица И.Мәмбетова: №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107,108,109, 110, 112, 113,114;</w:t>
      </w:r>
    </w:p>
    <w:p>
      <w:pPr>
        <w:spacing w:after="0"/>
        <w:ind w:left="0"/>
        <w:jc w:val="both"/>
      </w:pPr>
      <w:r>
        <w:rPr>
          <w:rFonts w:ascii="Times New Roman"/>
          <w:b w:val="false"/>
          <w:i w:val="false"/>
          <w:color w:val="000000"/>
          <w:sz w:val="28"/>
        </w:rPr>
        <w:t>
      переулок Серпін: № 2/1, 2/2, 5/1, 5/2, 6/1, 6/2, 7/1, 7/2, 9/1, 9/2, 11/1, 11/2;</w:t>
      </w:r>
    </w:p>
    <w:p>
      <w:pPr>
        <w:spacing w:after="0"/>
        <w:ind w:left="0"/>
        <w:jc w:val="both"/>
      </w:pPr>
      <w:r>
        <w:rPr>
          <w:rFonts w:ascii="Times New Roman"/>
          <w:b w:val="false"/>
          <w:i w:val="false"/>
          <w:color w:val="000000"/>
          <w:sz w:val="28"/>
        </w:rPr>
        <w:t>
      Тамдинское шоссе № 2, 3;</w:t>
      </w:r>
    </w:p>
    <w:p>
      <w:pPr>
        <w:spacing w:after="0"/>
        <w:ind w:left="0"/>
        <w:jc w:val="both"/>
      </w:pPr>
      <w:r>
        <w:rPr>
          <w:rFonts w:ascii="Times New Roman"/>
          <w:b w:val="false"/>
          <w:i w:val="false"/>
          <w:color w:val="000000"/>
          <w:sz w:val="28"/>
        </w:rPr>
        <w:t>
      переулок Б.Мухамбетова: № 19, 26, 30;</w:t>
      </w:r>
    </w:p>
    <w:p>
      <w:pPr>
        <w:spacing w:after="0"/>
        <w:ind w:left="0"/>
        <w:jc w:val="both"/>
      </w:pPr>
      <w:r>
        <w:rPr>
          <w:rFonts w:ascii="Times New Roman"/>
          <w:b w:val="false"/>
          <w:i w:val="false"/>
          <w:color w:val="000000"/>
          <w:sz w:val="28"/>
        </w:rPr>
        <w:t>
      улица Есет Батыра: № 20, 21, 25,25 А, 27;</w:t>
      </w:r>
    </w:p>
    <w:p>
      <w:pPr>
        <w:spacing w:after="0"/>
        <w:ind w:left="0"/>
        <w:jc w:val="both"/>
      </w:pPr>
      <w:r>
        <w:rPr>
          <w:rFonts w:ascii="Times New Roman"/>
          <w:b w:val="false"/>
          <w:i w:val="false"/>
          <w:color w:val="000000"/>
          <w:sz w:val="28"/>
        </w:rPr>
        <w:t>
      улица А.Байтурсынова: № 15 А.</w:t>
      </w:r>
    </w:p>
    <w:p>
      <w:pPr>
        <w:spacing w:after="0"/>
        <w:ind w:left="0"/>
        <w:jc w:val="left"/>
      </w:pPr>
      <w:r>
        <w:rPr>
          <w:rFonts w:ascii="Times New Roman"/>
          <w:b/>
          <w:i w:val="false"/>
          <w:color w:val="000000"/>
        </w:rPr>
        <w:t xml:space="preserve"> Избирательный участок № 161  город Алга, улица А. Байтурсынова, № 42 Коммунальное государственное учреждение "Алгинская школа-гимназия"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Есет Батыра: № 27 А, 27 Б, 28, 29, 29 а,30 А, 30 Б, 31, 33, 34, 35, 36, 38, 40,42,44,46,30 в;</w:t>
      </w:r>
    </w:p>
    <w:p>
      <w:pPr>
        <w:spacing w:after="0"/>
        <w:ind w:left="0"/>
        <w:jc w:val="both"/>
      </w:pPr>
      <w:r>
        <w:rPr>
          <w:rFonts w:ascii="Times New Roman"/>
          <w:b w:val="false"/>
          <w:i w:val="false"/>
          <w:color w:val="000000"/>
          <w:sz w:val="28"/>
        </w:rPr>
        <w:t>
      улица А.Байтурсынова: № 17, 17 А, 19, 21, 22, 23, 24, 25/1, 25/2, 26, 28, 29 А, 29 в, 31, 33, 34, 35, 36, 37, 38, 41, 43, 45, 47, 49, 49 а, 51, 53, 55, 57, 59, 61, 63, 65, 67, 69;</w:t>
      </w:r>
    </w:p>
    <w:p>
      <w:pPr>
        <w:spacing w:after="0"/>
        <w:ind w:left="0"/>
        <w:jc w:val="both"/>
      </w:pPr>
      <w:r>
        <w:rPr>
          <w:rFonts w:ascii="Times New Roman"/>
          <w:b w:val="false"/>
          <w:i w:val="false"/>
          <w:color w:val="000000"/>
          <w:sz w:val="28"/>
        </w:rPr>
        <w:t>
      2-микрорайон: № 2;</w:t>
      </w:r>
    </w:p>
    <w:p>
      <w:pPr>
        <w:spacing w:after="0"/>
        <w:ind w:left="0"/>
        <w:jc w:val="both"/>
      </w:pPr>
      <w:r>
        <w:rPr>
          <w:rFonts w:ascii="Times New Roman"/>
          <w:b w:val="false"/>
          <w:i w:val="false"/>
          <w:color w:val="000000"/>
          <w:sz w:val="28"/>
        </w:rPr>
        <w:t>
      Улица Шаттық: 1, 2, 3, 4, 5, 6, 7, 8, 9, 10, 11, 12, 13, 14, 15, 16, 16а, 17, 18, 19, 21, 23, 25, 27, 29, 31, 33, 35, 37;</w:t>
      </w:r>
    </w:p>
    <w:p>
      <w:pPr>
        <w:spacing w:after="0"/>
        <w:ind w:left="0"/>
        <w:jc w:val="both"/>
      </w:pPr>
      <w:r>
        <w:rPr>
          <w:rFonts w:ascii="Times New Roman"/>
          <w:b w:val="false"/>
          <w:i w:val="false"/>
          <w:color w:val="000000"/>
          <w:sz w:val="28"/>
        </w:rPr>
        <w:t>
      улица Қырмызы: 2, 4, 6, 8, 10, 12, 14;</w:t>
      </w:r>
    </w:p>
    <w:p>
      <w:pPr>
        <w:spacing w:after="0"/>
        <w:ind w:left="0"/>
        <w:jc w:val="both"/>
      </w:pPr>
      <w:r>
        <w:rPr>
          <w:rFonts w:ascii="Times New Roman"/>
          <w:b w:val="false"/>
          <w:i w:val="false"/>
          <w:color w:val="000000"/>
          <w:sz w:val="28"/>
        </w:rPr>
        <w:t>
      улица Серуен: 1, 2, 3, 4, 5, 6, 7, 8, 9, 10, 11, 12, 13, 14, 15, 16;17, 19, 21, 23;</w:t>
      </w:r>
    </w:p>
    <w:p>
      <w:pPr>
        <w:spacing w:after="0"/>
        <w:ind w:left="0"/>
        <w:jc w:val="both"/>
      </w:pPr>
      <w:r>
        <w:rPr>
          <w:rFonts w:ascii="Times New Roman"/>
          <w:b w:val="false"/>
          <w:i w:val="false"/>
          <w:color w:val="000000"/>
          <w:sz w:val="28"/>
        </w:rPr>
        <w:t>
      улица Сұлусай 1, 2, 3, 4, 5, 6, 7, 8, 9, 10, 12, 14;</w:t>
      </w:r>
    </w:p>
    <w:p>
      <w:pPr>
        <w:spacing w:after="0"/>
        <w:ind w:left="0"/>
        <w:jc w:val="both"/>
      </w:pPr>
      <w:r>
        <w:rPr>
          <w:rFonts w:ascii="Times New Roman"/>
          <w:b w:val="false"/>
          <w:i w:val="false"/>
          <w:color w:val="000000"/>
          <w:sz w:val="28"/>
        </w:rPr>
        <w:t>
      улица Қайнар: 1, 2, 3, 4, 5, 6, 7, 8, 9, 10, 11, 12, 13, 14, 15, 17, 19, 21;</w:t>
      </w:r>
    </w:p>
    <w:p>
      <w:pPr>
        <w:spacing w:after="0"/>
        <w:ind w:left="0"/>
        <w:jc w:val="both"/>
      </w:pPr>
      <w:r>
        <w:rPr>
          <w:rFonts w:ascii="Times New Roman"/>
          <w:b w:val="false"/>
          <w:i w:val="false"/>
          <w:color w:val="000000"/>
          <w:sz w:val="28"/>
        </w:rPr>
        <w:t>
      улица Бозай: 2, 4, 6, 8, 10, 12, 14, 16, 18, 20, 22, 24, 26, 28, 30, 32, 34, 36, 38, 40, 42, 44, 46;</w:t>
      </w:r>
    </w:p>
    <w:p>
      <w:pPr>
        <w:spacing w:after="0"/>
        <w:ind w:left="0"/>
        <w:jc w:val="both"/>
      </w:pPr>
      <w:r>
        <w:rPr>
          <w:rFonts w:ascii="Times New Roman"/>
          <w:b w:val="false"/>
          <w:i w:val="false"/>
          <w:color w:val="000000"/>
          <w:sz w:val="28"/>
        </w:rPr>
        <w:t>
      улица Керемет: 1, 3, 5, 7, 9, 11, 13, 15, 17, 19;</w:t>
      </w:r>
    </w:p>
    <w:p>
      <w:pPr>
        <w:spacing w:after="0"/>
        <w:ind w:left="0"/>
        <w:jc w:val="both"/>
      </w:pPr>
      <w:r>
        <w:rPr>
          <w:rFonts w:ascii="Times New Roman"/>
          <w:b w:val="false"/>
          <w:i w:val="false"/>
          <w:color w:val="000000"/>
          <w:sz w:val="28"/>
        </w:rPr>
        <w:t>
      улица Кереге: 1, 2, 3, 4, 5, 6, 7, 8, 9, 10, 11, 13, 14, 15, 16;</w:t>
      </w:r>
    </w:p>
    <w:p>
      <w:pPr>
        <w:spacing w:after="0"/>
        <w:ind w:left="0"/>
        <w:jc w:val="both"/>
      </w:pPr>
      <w:r>
        <w:rPr>
          <w:rFonts w:ascii="Times New Roman"/>
          <w:b w:val="false"/>
          <w:i w:val="false"/>
          <w:color w:val="000000"/>
          <w:sz w:val="28"/>
        </w:rPr>
        <w:t>
      улица Шалғын: 1, 2, 3, 4, 5, 6, 7, 8, 9, 10, 11, 12, 13, 14, 15;</w:t>
      </w:r>
    </w:p>
    <w:p>
      <w:pPr>
        <w:spacing w:after="0"/>
        <w:ind w:left="0"/>
        <w:jc w:val="both"/>
      </w:pPr>
      <w:r>
        <w:rPr>
          <w:rFonts w:ascii="Times New Roman"/>
          <w:b w:val="false"/>
          <w:i w:val="false"/>
          <w:color w:val="000000"/>
          <w:sz w:val="28"/>
        </w:rPr>
        <w:t>
      улица Қанағат: 1, 2, 3, 4, 5, 6, 7, 8, 9, 10, 11, 12, 13, 14, 15, 16, 17, 18, 19, 20, 21, 22, 23, 24;</w:t>
      </w:r>
    </w:p>
    <w:p>
      <w:pPr>
        <w:spacing w:after="0"/>
        <w:ind w:left="0"/>
        <w:jc w:val="both"/>
      </w:pPr>
      <w:r>
        <w:rPr>
          <w:rFonts w:ascii="Times New Roman"/>
          <w:b w:val="false"/>
          <w:i w:val="false"/>
          <w:color w:val="000000"/>
          <w:sz w:val="28"/>
        </w:rPr>
        <w:t>
      улица Сүмбіле : 1, 2, 3, 4, 5, 6, 7, 8, 9, 10, 11, 12, 13, 14, 15, 16, 17, 18;</w:t>
      </w:r>
    </w:p>
    <w:p>
      <w:pPr>
        <w:spacing w:after="0"/>
        <w:ind w:left="0"/>
        <w:jc w:val="both"/>
      </w:pPr>
      <w:r>
        <w:rPr>
          <w:rFonts w:ascii="Times New Roman"/>
          <w:b w:val="false"/>
          <w:i w:val="false"/>
          <w:color w:val="000000"/>
          <w:sz w:val="28"/>
        </w:rPr>
        <w:t>
      улица Лашын: 2, 4, 6, 8, 10, 12, 14, 16, 18, 20, 22;</w:t>
      </w:r>
    </w:p>
    <w:p>
      <w:pPr>
        <w:spacing w:after="0"/>
        <w:ind w:left="0"/>
        <w:jc w:val="both"/>
      </w:pPr>
      <w:r>
        <w:rPr>
          <w:rFonts w:ascii="Times New Roman"/>
          <w:b w:val="false"/>
          <w:i w:val="false"/>
          <w:color w:val="000000"/>
          <w:sz w:val="28"/>
        </w:rPr>
        <w:t>
      улица Жалын: 2, 4, 6, 8, 10, 12, 14, 16, 18, 20, 22, 24, 26, 28, 30, 32;34, 36, 38, 40, 42;</w:t>
      </w:r>
    </w:p>
    <w:p>
      <w:pPr>
        <w:spacing w:after="0"/>
        <w:ind w:left="0"/>
        <w:jc w:val="both"/>
      </w:pPr>
      <w:r>
        <w:rPr>
          <w:rFonts w:ascii="Times New Roman"/>
          <w:b w:val="false"/>
          <w:i w:val="false"/>
          <w:color w:val="000000"/>
          <w:sz w:val="28"/>
        </w:rPr>
        <w:t>
      улица Сыбаға: 1, 2, 3, 4, 5, 6, 7, 8, 9, 10, 11, 12, 13, 15, 17, 19;</w:t>
      </w:r>
    </w:p>
    <w:p>
      <w:pPr>
        <w:spacing w:after="0"/>
        <w:ind w:left="0"/>
        <w:jc w:val="both"/>
      </w:pPr>
      <w:r>
        <w:rPr>
          <w:rFonts w:ascii="Times New Roman"/>
          <w:b w:val="false"/>
          <w:i w:val="false"/>
          <w:color w:val="000000"/>
          <w:sz w:val="28"/>
        </w:rPr>
        <w:t>
      улица Асау барак :1, 2, 3, 4, 5, 6, 7, 8, 9, 10, 11, 12, 13, 14, 15, 16, 17, 18, 19, 20, 21, 22, 23, 24, 25, 26, 27, 28, 29;30, 31, 32, 33, 34;</w:t>
      </w:r>
    </w:p>
    <w:p>
      <w:pPr>
        <w:spacing w:after="0"/>
        <w:ind w:left="0"/>
        <w:jc w:val="both"/>
      </w:pPr>
      <w:r>
        <w:rPr>
          <w:rFonts w:ascii="Times New Roman"/>
          <w:b w:val="false"/>
          <w:i w:val="false"/>
          <w:color w:val="000000"/>
          <w:sz w:val="28"/>
        </w:rPr>
        <w:t>
      Жилой массив № 2: 33, 43, 77, 79, 80, 81, 83, 104, 109, 111, 114, 121, 132, 139, 145, 152, 156, 158, 159, 161, 163, 171, 227, 233, 239, 255, 262, 297;</w:t>
      </w:r>
    </w:p>
    <w:p>
      <w:pPr>
        <w:spacing w:after="0"/>
        <w:ind w:left="0"/>
        <w:jc w:val="both"/>
      </w:pPr>
      <w:r>
        <w:rPr>
          <w:rFonts w:ascii="Times New Roman"/>
          <w:b w:val="false"/>
          <w:i w:val="false"/>
          <w:color w:val="000000"/>
          <w:sz w:val="28"/>
        </w:rPr>
        <w:t>
      улица Химика: № 1, 2, 2 А, 8, 11, 12, 13, 15, 16, 17, 18, 19, 20, 22, 26, 34, 35, 37, 38, 39, 40, 41, 42, 44, 45, 48, 50, 52, 54;</w:t>
      </w:r>
    </w:p>
    <w:p>
      <w:pPr>
        <w:spacing w:after="0"/>
        <w:ind w:left="0"/>
        <w:jc w:val="both"/>
      </w:pPr>
      <w:r>
        <w:rPr>
          <w:rFonts w:ascii="Times New Roman"/>
          <w:b w:val="false"/>
          <w:i w:val="false"/>
          <w:color w:val="000000"/>
          <w:sz w:val="28"/>
        </w:rPr>
        <w:t>
      улица Абубакира: № 1, 1 А, 2, 2 А, 3, 5, 6, 8, 9, 11, 12 А, 14, 16, 17, 21, 23, 26, 28, 29, 30,33, 34, 38, 38 А, 41, 42, 43,44, 45, 46, 47;</w:t>
      </w:r>
    </w:p>
    <w:p>
      <w:pPr>
        <w:spacing w:after="0"/>
        <w:ind w:left="0"/>
        <w:jc w:val="left"/>
      </w:pPr>
      <w:r>
        <w:rPr>
          <w:rFonts w:ascii="Times New Roman"/>
          <w:b/>
          <w:i w:val="false"/>
          <w:color w:val="000000"/>
        </w:rPr>
        <w:t xml:space="preserve"> Избирательный участок № 162  город Алга, 4 микрорайон дом 9, Коммунальное государственное учреждение "Алгинская средняя школа № 4" государственного учреждения "Отдел образования Алгинского района Управления образования Актюбинской области" </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4-микрорайон: № 3, 5, 6, 6 А, 7, 8, 12, 14, 15, 17;</w:t>
      </w:r>
    </w:p>
    <w:p>
      <w:pPr>
        <w:spacing w:after="0"/>
        <w:ind w:left="0"/>
        <w:jc w:val="both"/>
      </w:pPr>
      <w:r>
        <w:rPr>
          <w:rFonts w:ascii="Times New Roman"/>
          <w:b w:val="false"/>
          <w:i w:val="false"/>
          <w:color w:val="000000"/>
          <w:sz w:val="28"/>
        </w:rPr>
        <w:t>
      улица А.Байтурсынова: № 14, 15, 16, 18</w:t>
      </w:r>
    </w:p>
    <w:p>
      <w:pPr>
        <w:spacing w:after="0"/>
        <w:ind w:left="0"/>
        <w:jc w:val="left"/>
      </w:pPr>
      <w:r>
        <w:rPr>
          <w:rFonts w:ascii="Times New Roman"/>
          <w:b/>
          <w:i w:val="false"/>
          <w:color w:val="000000"/>
        </w:rPr>
        <w:t xml:space="preserve"> Избирательный участок № 163 город Алга, улица Жәдігер, № 3 Коммунальное государственное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телефон: 8/71337/4-37-55;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Сарыжайлау: № 1, 3, 5, 7, 9, 11, 13, 15, 17, 19, 21, 25, 27, 29, 31, 33, 35, 35А, 39, 41, 43, 45, 47, 49, 51, 53, 57, 59, 61, 63, 65;</w:t>
      </w:r>
    </w:p>
    <w:p>
      <w:pPr>
        <w:spacing w:after="0"/>
        <w:ind w:left="0"/>
        <w:jc w:val="both"/>
      </w:pPr>
      <w:r>
        <w:rPr>
          <w:rFonts w:ascii="Times New Roman"/>
          <w:b w:val="false"/>
          <w:i w:val="false"/>
          <w:color w:val="000000"/>
          <w:sz w:val="28"/>
        </w:rPr>
        <w:t>
      улица С.Сейфуллина: № 1 А, 2 А, 2 В, 5, 11, 19, 21, 22, 24;</w:t>
      </w:r>
    </w:p>
    <w:p>
      <w:pPr>
        <w:spacing w:after="0"/>
        <w:ind w:left="0"/>
        <w:jc w:val="both"/>
      </w:pPr>
      <w:r>
        <w:rPr>
          <w:rFonts w:ascii="Times New Roman"/>
          <w:b w:val="false"/>
          <w:i w:val="false"/>
          <w:color w:val="000000"/>
          <w:sz w:val="28"/>
        </w:rPr>
        <w:t>
      улица Жеңіс: № 6 А, 6 Б, 8, 10, 12, 12 А, 14, 14 А, 16, 18, 20, 22, 24, 26;</w:t>
      </w:r>
    </w:p>
    <w:p>
      <w:pPr>
        <w:spacing w:after="0"/>
        <w:ind w:left="0"/>
        <w:jc w:val="both"/>
      </w:pPr>
      <w:r>
        <w:rPr>
          <w:rFonts w:ascii="Times New Roman"/>
          <w:b w:val="false"/>
          <w:i w:val="false"/>
          <w:color w:val="000000"/>
          <w:sz w:val="28"/>
        </w:rPr>
        <w:t>
      улица Р.Айымбаева: № 3 А, 3 Б, 4, 5, 6, 8, 12, 13, 14, 15, 16, 17, 19, 20, 21, 22, 24, 25, 26, 27, 28, 29, 30, 31, 32, 33, 34, 35, 37;</w:t>
      </w:r>
    </w:p>
    <w:p>
      <w:pPr>
        <w:spacing w:after="0"/>
        <w:ind w:left="0"/>
        <w:jc w:val="both"/>
      </w:pPr>
      <w:r>
        <w:rPr>
          <w:rFonts w:ascii="Times New Roman"/>
          <w:b w:val="false"/>
          <w:i w:val="false"/>
          <w:color w:val="000000"/>
          <w:sz w:val="28"/>
        </w:rPr>
        <w:t>
      улица Жібек жолы: № 1/1, 1/2, 2/1, 2/2, 2/3, 2/4, 2, 2 А, 3/1, 3/2, 6, 8, 10, 12, 14, 16, 18, 20, 22, 24, 26, 28;</w:t>
      </w:r>
    </w:p>
    <w:p>
      <w:pPr>
        <w:spacing w:after="0"/>
        <w:ind w:left="0"/>
        <w:jc w:val="both"/>
      </w:pPr>
      <w:r>
        <w:rPr>
          <w:rFonts w:ascii="Times New Roman"/>
          <w:b w:val="false"/>
          <w:i w:val="false"/>
          <w:color w:val="000000"/>
          <w:sz w:val="28"/>
        </w:rPr>
        <w:t>
      улица А.Молдагуловой: № 1, 6, 7 А, 13, 15, 17, 17/1;</w:t>
      </w:r>
    </w:p>
    <w:p>
      <w:pPr>
        <w:spacing w:after="0"/>
        <w:ind w:left="0"/>
        <w:jc w:val="both"/>
      </w:pPr>
      <w:r>
        <w:rPr>
          <w:rFonts w:ascii="Times New Roman"/>
          <w:b w:val="false"/>
          <w:i w:val="false"/>
          <w:color w:val="000000"/>
          <w:sz w:val="28"/>
        </w:rPr>
        <w:t>
      улица Байтақ: № 2/1, 2/2, 3, 5, 7, 9, 11, 13, 15, 17, 19, 21, 23, 29, 35, 39, 41, 43, 45, 49;</w:t>
      </w:r>
    </w:p>
    <w:p>
      <w:pPr>
        <w:spacing w:after="0"/>
        <w:ind w:left="0"/>
        <w:jc w:val="both"/>
      </w:pPr>
      <w:r>
        <w:rPr>
          <w:rFonts w:ascii="Times New Roman"/>
          <w:b w:val="false"/>
          <w:i w:val="false"/>
          <w:color w:val="000000"/>
          <w:sz w:val="28"/>
        </w:rPr>
        <w:t>
      переулок Жамбыл: № 2, 2 А, 5, 8, 10, 12;</w:t>
      </w:r>
    </w:p>
    <w:p>
      <w:pPr>
        <w:spacing w:after="0"/>
        <w:ind w:left="0"/>
        <w:jc w:val="both"/>
      </w:pPr>
      <w:r>
        <w:rPr>
          <w:rFonts w:ascii="Times New Roman"/>
          <w:b w:val="false"/>
          <w:i w:val="false"/>
          <w:color w:val="000000"/>
          <w:sz w:val="28"/>
        </w:rPr>
        <w:t>
      улица Көкжар: № 8;</w:t>
      </w:r>
    </w:p>
    <w:p>
      <w:pPr>
        <w:spacing w:after="0"/>
        <w:ind w:left="0"/>
        <w:jc w:val="both"/>
      </w:pPr>
      <w:r>
        <w:rPr>
          <w:rFonts w:ascii="Times New Roman"/>
          <w:b w:val="false"/>
          <w:i w:val="false"/>
          <w:color w:val="000000"/>
          <w:sz w:val="28"/>
        </w:rPr>
        <w:t>
      улица Жәдігер: № 7, 7 А.</w:t>
      </w:r>
    </w:p>
    <w:p>
      <w:pPr>
        <w:spacing w:after="0"/>
        <w:ind w:left="0"/>
        <w:jc w:val="left"/>
      </w:pPr>
      <w:r>
        <w:rPr>
          <w:rFonts w:ascii="Times New Roman"/>
          <w:b/>
          <w:i w:val="false"/>
          <w:color w:val="000000"/>
        </w:rPr>
        <w:t xml:space="preserve"> Избирательный участок № 164 Токмансайский сельский округ, село Токмансай, улица Толеу Жаманбаева, № 25, Коммунальное государственное учреждение "Токмансайская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Жеңіс № 1, 1 А, 2, 3, 4, 5/1, 5/2, 6, 7, 8, 9/1, 9/2, 10, 11/1, 11/2, 14, 15/1, 15/2, 16, 17, 18, 19/1, 19/2, 20/1, 20/2, 21/1, 21/2, 22/1, 22/2, 23/1, 23/2, 24, 25, 29, 30;</w:t>
      </w:r>
    </w:p>
    <w:p>
      <w:pPr>
        <w:spacing w:after="0"/>
        <w:ind w:left="0"/>
        <w:jc w:val="both"/>
      </w:pPr>
      <w:r>
        <w:rPr>
          <w:rFonts w:ascii="Times New Roman"/>
          <w:b w:val="false"/>
          <w:i w:val="false"/>
          <w:color w:val="000000"/>
          <w:sz w:val="28"/>
        </w:rPr>
        <w:t>
      улица Толеу Жаманбаева № 1, 2, 3, 4, 5/1, 5, 6, 7/1, 7/2, 8/1, 8/2, 9, 10, 11/1, 11/2, 12, 13, 14, 16, 18;</w:t>
      </w:r>
    </w:p>
    <w:p>
      <w:pPr>
        <w:spacing w:after="0"/>
        <w:ind w:left="0"/>
        <w:jc w:val="both"/>
      </w:pPr>
      <w:r>
        <w:rPr>
          <w:rFonts w:ascii="Times New Roman"/>
          <w:b w:val="false"/>
          <w:i w:val="false"/>
          <w:color w:val="000000"/>
          <w:sz w:val="28"/>
        </w:rPr>
        <w:t>
      улица Тамды № 2, 3, 4, 5, 6, 7, 8, 9, 10, 11/1, 11/2, 12, 13, 14, 16, 18, 20, 22, 24, 26.</w:t>
      </w:r>
    </w:p>
    <w:p>
      <w:pPr>
        <w:spacing w:after="0"/>
        <w:ind w:left="0"/>
        <w:jc w:val="left"/>
      </w:pPr>
      <w:r>
        <w:rPr>
          <w:rFonts w:ascii="Times New Roman"/>
          <w:b/>
          <w:i w:val="false"/>
          <w:color w:val="000000"/>
        </w:rPr>
        <w:t xml:space="preserve"> Избирательный участок № 165 Токмансайский сельский округ, село Кайнар, улица Әлия Молдағұлова, № 25, Коммунальное государственное учреждение "Токмансайская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Таңатара Алдашева №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Улица Әлия Молдағұлова № 1/1, 1/2, 1/3, 2, 3/1, 3/2, 3/3, 4/1, 4/2, 5/1, 5/2, 6/1, 6/2, 7/1, 7/2, 8/1, 8/2, 10/1, 10/2,12/1, 12/2, 14/1, 14/2, 18/1, 18/2, 20/1, 22/1;</w:t>
      </w:r>
    </w:p>
    <w:p>
      <w:pPr>
        <w:spacing w:after="0"/>
        <w:ind w:left="0"/>
        <w:jc w:val="both"/>
      </w:pPr>
      <w:r>
        <w:rPr>
          <w:rFonts w:ascii="Times New Roman"/>
          <w:b w:val="false"/>
          <w:i w:val="false"/>
          <w:color w:val="000000"/>
          <w:sz w:val="28"/>
        </w:rPr>
        <w:t>
      улица Мухтара Ауезова № 1/1, 1/2, 2/1, 2/2, 3, 4/1, 4/2, 5/0, 6/1, 6/2, 8/1, 8/2, 9, 10/1, 10 А, 11/1, 11/2, 12/1, 12/2;</w:t>
      </w:r>
    </w:p>
    <w:p>
      <w:pPr>
        <w:spacing w:after="0"/>
        <w:ind w:left="0"/>
        <w:jc w:val="both"/>
      </w:pPr>
      <w:r>
        <w:rPr>
          <w:rFonts w:ascii="Times New Roman"/>
          <w:b w:val="false"/>
          <w:i w:val="false"/>
          <w:color w:val="000000"/>
          <w:sz w:val="28"/>
        </w:rPr>
        <w:t>
      улица Жарылкапа Избасканов № 1, 2, 3, 3/1, 3/2, 4,5, 6, 7/1, 7/2, 7/3, 8, 9/2, 9/1,10, 11/1, 11/2, 12, 13/1, 13/2, 14, 16, 17,17 А, 22, 23, 24, 26, 27, 28, 30, 31, 33, 35, 37;</w:t>
      </w:r>
    </w:p>
    <w:p>
      <w:pPr>
        <w:spacing w:after="0"/>
        <w:ind w:left="0"/>
        <w:jc w:val="both"/>
      </w:pPr>
      <w:r>
        <w:rPr>
          <w:rFonts w:ascii="Times New Roman"/>
          <w:b w:val="false"/>
          <w:i w:val="false"/>
          <w:color w:val="000000"/>
          <w:sz w:val="28"/>
        </w:rPr>
        <w:t>
      улица Абай Қунанбаева № 1, 1 А, 2, 2 А, 3, 4, 5, 6, 7, 8, 9;</w:t>
      </w:r>
    </w:p>
    <w:p>
      <w:pPr>
        <w:spacing w:after="0"/>
        <w:ind w:left="0"/>
        <w:jc w:val="both"/>
      </w:pPr>
      <w:r>
        <w:rPr>
          <w:rFonts w:ascii="Times New Roman"/>
          <w:b w:val="false"/>
          <w:i w:val="false"/>
          <w:color w:val="000000"/>
          <w:sz w:val="28"/>
        </w:rPr>
        <w:t>
      улица Ахмет Жубанова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улица Алиби Жангельдина № 1/1, 1/2, 2/1, 2/2, 3/1, 3/2, 4/1, 4/2, 5/1, 5/2, 6/1, 6/2, 7/1, 7/2, 8/1, 8/2, 9/1, 9/2, 10, 10 А, 11/1,11/2;</w:t>
      </w:r>
    </w:p>
    <w:p>
      <w:pPr>
        <w:spacing w:after="0"/>
        <w:ind w:left="0"/>
        <w:jc w:val="both"/>
      </w:pPr>
      <w:r>
        <w:rPr>
          <w:rFonts w:ascii="Times New Roman"/>
          <w:b w:val="false"/>
          <w:i w:val="false"/>
          <w:color w:val="000000"/>
          <w:sz w:val="28"/>
        </w:rPr>
        <w:t>
      улица Жамбыла Жабаева № 1, 2, 3, 4, 5, 6, 7, 8;</w:t>
      </w:r>
    </w:p>
    <w:p>
      <w:pPr>
        <w:spacing w:after="0"/>
        <w:ind w:left="0"/>
        <w:jc w:val="both"/>
      </w:pPr>
      <w:r>
        <w:rPr>
          <w:rFonts w:ascii="Times New Roman"/>
          <w:b w:val="false"/>
          <w:i w:val="false"/>
          <w:color w:val="000000"/>
          <w:sz w:val="28"/>
        </w:rPr>
        <w:t>
      улица Куляш Байсейтовой № 1, 6, 8, 10, 12, 12 А;</w:t>
      </w:r>
    </w:p>
    <w:p>
      <w:pPr>
        <w:spacing w:after="0"/>
        <w:ind w:left="0"/>
        <w:jc w:val="both"/>
      </w:pPr>
      <w:r>
        <w:rPr>
          <w:rFonts w:ascii="Times New Roman"/>
          <w:b w:val="false"/>
          <w:i w:val="false"/>
          <w:color w:val="000000"/>
          <w:sz w:val="28"/>
        </w:rPr>
        <w:t>
      станция Токмансай</w:t>
      </w:r>
    </w:p>
    <w:p>
      <w:pPr>
        <w:spacing w:after="0"/>
        <w:ind w:left="0"/>
        <w:jc w:val="both"/>
      </w:pPr>
      <w:r>
        <w:rPr>
          <w:rFonts w:ascii="Times New Roman"/>
          <w:b w:val="false"/>
          <w:i w:val="false"/>
          <w:color w:val="000000"/>
          <w:sz w:val="28"/>
        </w:rPr>
        <w:t>
      улица Теміржол №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Избирательный участок № 166 Бескоспинский сельский округ, село Есет батыр Көкіұлы, улица Шокана Уалиханова, № 27, Коммунальное государственное казенное предприятие "Дом культуры села Есет батыр"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Алии Молдагуловой №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улица Шокана Уалиханова №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улица Есболай Мусина № 1, 2, 3, 4, 5, 6, 7, 8, 9, 10, 12, 13, 14, 15, 16, 17, 17 А, 18, 19, 19 А, 20, 21, 22 А, 25, 26, 27/1, 27/2, 28, 29, 30, 31, 32, 33, 34, 35, 36, 37, 38, 39, 40/1, 40/2, 41/1, 41/2, 42/2, 43/1, 43/2, 44/1, 44/2, 45, 46, 47,48, 49, 50, 50 А, 51,53, 61;</w:t>
      </w:r>
    </w:p>
    <w:p>
      <w:pPr>
        <w:spacing w:after="0"/>
        <w:ind w:left="0"/>
        <w:jc w:val="both"/>
      </w:pPr>
      <w:r>
        <w:rPr>
          <w:rFonts w:ascii="Times New Roman"/>
          <w:b w:val="false"/>
          <w:i w:val="false"/>
          <w:color w:val="000000"/>
          <w:sz w:val="28"/>
        </w:rPr>
        <w:t>
      улица Камрадина Нургалиева № 1, 1 А, 1 Б, 3, 3/1, 4/1, 4/2, 5/1,5/2, 6/1, 6/2, 7/1, 7/2;</w:t>
      </w:r>
    </w:p>
    <w:p>
      <w:pPr>
        <w:spacing w:after="0"/>
        <w:ind w:left="0"/>
        <w:jc w:val="both"/>
      </w:pPr>
      <w:r>
        <w:rPr>
          <w:rFonts w:ascii="Times New Roman"/>
          <w:b w:val="false"/>
          <w:i w:val="false"/>
          <w:color w:val="000000"/>
          <w:sz w:val="28"/>
        </w:rPr>
        <w:t>
      улица Саги Сарина № 1, 2, 4/1, 4/2, 6, 7, 8, 9/1, 9/2, 8, 10, 11/1, 11/2, 14, 18, 27, 23/1, 23/2, 28, 33,44, 46;</w:t>
      </w:r>
    </w:p>
    <w:p>
      <w:pPr>
        <w:spacing w:after="0"/>
        <w:ind w:left="0"/>
        <w:jc w:val="both"/>
      </w:pPr>
      <w:r>
        <w:rPr>
          <w:rFonts w:ascii="Times New Roman"/>
          <w:b w:val="false"/>
          <w:i w:val="false"/>
          <w:color w:val="000000"/>
          <w:sz w:val="28"/>
        </w:rPr>
        <w:t>
      улица Сундета Мынтаева № 1, 2,3, 4,5, 6,7 А, 8, 9, 10, 11/1, 11/2, 13/1, 13/2, 15/1, 15/2, 20, 22, 23, 23 А;</w:t>
      </w:r>
    </w:p>
    <w:p>
      <w:pPr>
        <w:spacing w:after="0"/>
        <w:ind w:left="0"/>
        <w:jc w:val="both"/>
      </w:pPr>
      <w:r>
        <w:rPr>
          <w:rFonts w:ascii="Times New Roman"/>
          <w:b w:val="false"/>
          <w:i w:val="false"/>
          <w:color w:val="000000"/>
          <w:sz w:val="28"/>
        </w:rPr>
        <w:t>
      улица Евгения Дмитриенко № 1, 2, 4, 4 А, 6, 7, 8, 9, 10, 11, 12, 14, 15, 16, 18, 19, 21, 22, 23, 23А, 24, 25, 26, 27, 28, 29, 31, 32, 33, 34, 37, 38, 39, 40, 41, 42, 43, 45, 77, 79;</w:t>
      </w:r>
    </w:p>
    <w:p>
      <w:pPr>
        <w:spacing w:after="0"/>
        <w:ind w:left="0"/>
        <w:jc w:val="both"/>
      </w:pPr>
      <w:r>
        <w:rPr>
          <w:rFonts w:ascii="Times New Roman"/>
          <w:b w:val="false"/>
          <w:i w:val="false"/>
          <w:color w:val="000000"/>
          <w:sz w:val="28"/>
        </w:rPr>
        <w:t>
      улица Николай Кортюкова 1, 2, 3, 4, 5, 6, 7/1, 7/2, 8/1, 8/2, 9, 10, 10/1, 10,/2, 11/1, 11/2, 12, 13, 13 А, 14, 16, 17/1, 17/2, 19, 19А, 21, 22, 22 Б, 23, 23 А, 23 В, 24, 25, 26, 26Б, 27, 27 А, 29, 30, 31, 32, 32/1, 32/2, 40, 47, 51,57, 59,63;</w:t>
      </w:r>
    </w:p>
    <w:p>
      <w:pPr>
        <w:spacing w:after="0"/>
        <w:ind w:left="0"/>
        <w:jc w:val="both"/>
      </w:pPr>
      <w:r>
        <w:rPr>
          <w:rFonts w:ascii="Times New Roman"/>
          <w:b w:val="false"/>
          <w:i w:val="false"/>
          <w:color w:val="000000"/>
          <w:sz w:val="28"/>
        </w:rPr>
        <w:t>
      улица Тәуелсіздік № 1, 2, 2 Б, 5/1, 5/2, 8/1, 8/2, 6/1/2, 10, 11, 13, 15, 16, 17, 18, 20, 30;</w:t>
      </w:r>
    </w:p>
    <w:p>
      <w:pPr>
        <w:spacing w:after="0"/>
        <w:ind w:left="0"/>
        <w:jc w:val="both"/>
      </w:pPr>
      <w:r>
        <w:rPr>
          <w:rFonts w:ascii="Times New Roman"/>
          <w:b w:val="false"/>
          <w:i w:val="false"/>
          <w:color w:val="000000"/>
          <w:sz w:val="28"/>
        </w:rPr>
        <w:t>
      улица Құрылысшылар № 1/1/2, 1/3, 2/1, 2/2, 3, 6.</w:t>
      </w:r>
    </w:p>
    <w:p>
      <w:pPr>
        <w:spacing w:after="0"/>
        <w:ind w:left="0"/>
        <w:jc w:val="both"/>
      </w:pPr>
      <w:r>
        <w:rPr>
          <w:rFonts w:ascii="Times New Roman"/>
          <w:b w:val="false"/>
          <w:i w:val="false"/>
          <w:color w:val="000000"/>
          <w:sz w:val="28"/>
        </w:rPr>
        <w:t>
      улица № 1: № 1, 9, 15.</w:t>
      </w:r>
    </w:p>
    <w:p>
      <w:pPr>
        <w:spacing w:after="0"/>
        <w:ind w:left="0"/>
        <w:jc w:val="left"/>
      </w:pPr>
      <w:r>
        <w:rPr>
          <w:rFonts w:ascii="Times New Roman"/>
          <w:b/>
          <w:i w:val="false"/>
          <w:color w:val="000000"/>
        </w:rPr>
        <w:t xml:space="preserve"> Избирательный участок № 167 Тамдинский сельский округ, село Талдысай, улица Желекті, № 13, Коммунальное государственное учреждение "Талдысайская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Досым № 6, 13/1, 13/2 ,41, 43/1, 43/2, 44 Б, 45, 45 А, 46, 49, 53, 56, 56 Д, 57, 58, 59,60, 61, 62, 63, 64, 65, 66;</w:t>
      </w:r>
    </w:p>
    <w:p>
      <w:pPr>
        <w:spacing w:after="0"/>
        <w:ind w:left="0"/>
        <w:jc w:val="both"/>
      </w:pPr>
      <w:r>
        <w:rPr>
          <w:rFonts w:ascii="Times New Roman"/>
          <w:b w:val="false"/>
          <w:i w:val="false"/>
          <w:color w:val="000000"/>
          <w:sz w:val="28"/>
        </w:rPr>
        <w:t>
      улица Желекті № 1, 2, 3, 4, 7, 8, 9, 10, 11, 12, 13, 15/1, 15/2, 16, 17, 18, 19, 22, 23/1, 23/2, 24, 25, 27, 27/1, 28/1, 28/2, 29, 31, 32, 33, 35, 37, 38, 40, 48, 53, 61, 62.</w:t>
      </w:r>
    </w:p>
    <w:p>
      <w:pPr>
        <w:spacing w:after="0"/>
        <w:ind w:left="0"/>
        <w:jc w:val="left"/>
      </w:pPr>
      <w:r>
        <w:rPr>
          <w:rFonts w:ascii="Times New Roman"/>
          <w:b/>
          <w:i w:val="false"/>
          <w:color w:val="000000"/>
        </w:rPr>
        <w:t xml:space="preserve"> Избирательный участок № 168 Тамдинский сельский округ, село Тамды, улица Т.Ахтанова, № 5, Коммунальное государственное учреждение "Тамдинская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Д.Қонаев № 1, 1А, 2, 2/1, 2/2, 2 А, 3, 4/1, 4/2, 6, 9, 10, 11, 13, 14, 15, 17, 19, 20, 20 А, 23, 24, 25, 26, 27, 29, 29 А, 31, 32, 33, 34, 36, 36 А, 39, 58, 59;</w:t>
      </w:r>
    </w:p>
    <w:p>
      <w:pPr>
        <w:spacing w:after="0"/>
        <w:ind w:left="0"/>
        <w:jc w:val="both"/>
      </w:pPr>
      <w:r>
        <w:rPr>
          <w:rFonts w:ascii="Times New Roman"/>
          <w:b w:val="false"/>
          <w:i w:val="false"/>
          <w:color w:val="000000"/>
          <w:sz w:val="28"/>
        </w:rPr>
        <w:t>
      улица М.Маметовой №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улица Жаңа құрылыс № 1, 3, 4;</w:t>
      </w:r>
    </w:p>
    <w:p>
      <w:pPr>
        <w:spacing w:after="0"/>
        <w:ind w:left="0"/>
        <w:jc w:val="both"/>
      </w:pPr>
      <w:r>
        <w:rPr>
          <w:rFonts w:ascii="Times New Roman"/>
          <w:b w:val="false"/>
          <w:i w:val="false"/>
          <w:color w:val="000000"/>
          <w:sz w:val="28"/>
        </w:rPr>
        <w:t>
      переулок А.Жұбанов № 1, 2, 4, 5, 6, 7;</w:t>
      </w:r>
    </w:p>
    <w:p>
      <w:pPr>
        <w:spacing w:after="0"/>
        <w:ind w:left="0"/>
        <w:jc w:val="both"/>
      </w:pPr>
      <w:r>
        <w:rPr>
          <w:rFonts w:ascii="Times New Roman"/>
          <w:b w:val="false"/>
          <w:i w:val="false"/>
          <w:color w:val="000000"/>
          <w:sz w:val="28"/>
        </w:rPr>
        <w:t>
      улица А.Құнанбаев № 1, 1 А, 2/1, 2/2, 3/1, 3/2, 4, 4 А, 5/1, 5/2, 6, 7, 8, 9, 10, 11, 12, 13, 14;</w:t>
      </w:r>
    </w:p>
    <w:p>
      <w:pPr>
        <w:spacing w:after="0"/>
        <w:ind w:left="0"/>
        <w:jc w:val="both"/>
      </w:pPr>
      <w:r>
        <w:rPr>
          <w:rFonts w:ascii="Times New Roman"/>
          <w:b w:val="false"/>
          <w:i w:val="false"/>
          <w:color w:val="000000"/>
          <w:sz w:val="28"/>
        </w:rPr>
        <w:t>
      улица Достық № 1, 2, 3, 4, 5, 6, 7, 8, 9, 10,11, 12, 13, 14, 15, 16, 17, 18/1, 18/2, 19/1, 19/2, 20;</w:t>
      </w:r>
    </w:p>
    <w:p>
      <w:pPr>
        <w:spacing w:after="0"/>
        <w:ind w:left="0"/>
        <w:jc w:val="both"/>
      </w:pPr>
      <w:r>
        <w:rPr>
          <w:rFonts w:ascii="Times New Roman"/>
          <w:b w:val="false"/>
          <w:i w:val="false"/>
          <w:color w:val="000000"/>
          <w:sz w:val="28"/>
        </w:rPr>
        <w:t>
      улица Елек № 1, 2, 3, 4, 5, 6, 7, 8, 9, 10, 11, 12, 13, 14, 15 А, 16, 17, 18, 19, 20, 21, 22, 23, 24;</w:t>
      </w:r>
    </w:p>
    <w:p>
      <w:pPr>
        <w:spacing w:after="0"/>
        <w:ind w:left="0"/>
        <w:jc w:val="both"/>
      </w:pPr>
      <w:r>
        <w:rPr>
          <w:rFonts w:ascii="Times New Roman"/>
          <w:b w:val="false"/>
          <w:i w:val="false"/>
          <w:color w:val="000000"/>
          <w:sz w:val="28"/>
        </w:rPr>
        <w:t>
      улица Ж.Кереев №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улица Б.Момышұлы №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улица Жастар № 2, 2 А, 4, 7, 8;</w:t>
      </w:r>
    </w:p>
    <w:p>
      <w:pPr>
        <w:spacing w:after="0"/>
        <w:ind w:left="0"/>
        <w:jc w:val="both"/>
      </w:pPr>
      <w:r>
        <w:rPr>
          <w:rFonts w:ascii="Times New Roman"/>
          <w:b w:val="false"/>
          <w:i w:val="false"/>
          <w:color w:val="000000"/>
          <w:sz w:val="28"/>
        </w:rPr>
        <w:t>
      переулок Ж.Жабаев № 1, 2, 3, 4;</w:t>
      </w:r>
    </w:p>
    <w:p>
      <w:pPr>
        <w:spacing w:after="0"/>
        <w:ind w:left="0"/>
        <w:jc w:val="both"/>
      </w:pPr>
      <w:r>
        <w:rPr>
          <w:rFonts w:ascii="Times New Roman"/>
          <w:b w:val="false"/>
          <w:i w:val="false"/>
          <w:color w:val="000000"/>
          <w:sz w:val="28"/>
        </w:rPr>
        <w:t>
      улица Т.Ахтанова № 1, 2, 2 А, 6, 8;</w:t>
      </w:r>
    </w:p>
    <w:p>
      <w:pPr>
        <w:spacing w:after="0"/>
        <w:ind w:left="0"/>
        <w:jc w:val="both"/>
      </w:pPr>
      <w:r>
        <w:rPr>
          <w:rFonts w:ascii="Times New Roman"/>
          <w:b w:val="false"/>
          <w:i w:val="false"/>
          <w:color w:val="000000"/>
          <w:sz w:val="28"/>
        </w:rPr>
        <w:t>
      улица Наурыз № 4, 4 А, 7, 8, 12, 13, 15, 16, 20;</w:t>
      </w:r>
    </w:p>
    <w:p>
      <w:pPr>
        <w:spacing w:after="0"/>
        <w:ind w:left="0"/>
        <w:jc w:val="both"/>
      </w:pPr>
      <w:r>
        <w:rPr>
          <w:rFonts w:ascii="Times New Roman"/>
          <w:b w:val="false"/>
          <w:i w:val="false"/>
          <w:color w:val="000000"/>
          <w:sz w:val="28"/>
        </w:rPr>
        <w:t>
      улица Тәуелсіздік № 41, 42, 43;</w:t>
      </w:r>
    </w:p>
    <w:p>
      <w:pPr>
        <w:spacing w:after="0"/>
        <w:ind w:left="0"/>
        <w:jc w:val="both"/>
      </w:pPr>
      <w:r>
        <w:rPr>
          <w:rFonts w:ascii="Times New Roman"/>
          <w:b w:val="false"/>
          <w:i w:val="false"/>
          <w:color w:val="000000"/>
          <w:sz w:val="28"/>
        </w:rPr>
        <w:t>
      улица Есет батыр Көкіұлы № 1/1, 1/2, 2/1, 2/2, 3,3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улица Қобыланды батыр № 1 Г, 1 В, 3, 7, 9, 17 Б, 23, 23 В, 25, 30, 33/1,33/2 35, 35 А, 37 Б, 38, 39;</w:t>
      </w:r>
    </w:p>
    <w:p>
      <w:pPr>
        <w:spacing w:after="0"/>
        <w:ind w:left="0"/>
        <w:jc w:val="both"/>
      </w:pPr>
      <w:r>
        <w:rPr>
          <w:rFonts w:ascii="Times New Roman"/>
          <w:b w:val="false"/>
          <w:i w:val="false"/>
          <w:color w:val="000000"/>
          <w:sz w:val="28"/>
        </w:rPr>
        <w:t>
      улица А.Молдагуловой №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 82/2, 84, 84 А, 84 Б, 85, 85 А, 86/1, 86/2, 87, 88/1, 88/2, 89/1, 89/2, 90/1, 90/2, 115/1, 115 В, 116/1, 116 Б, 117, 117 А, 118, 118 Б.</w:t>
      </w:r>
    </w:p>
    <w:p>
      <w:pPr>
        <w:spacing w:after="0"/>
        <w:ind w:left="0"/>
        <w:jc w:val="left"/>
      </w:pPr>
      <w:r>
        <w:rPr>
          <w:rFonts w:ascii="Times New Roman"/>
          <w:b/>
          <w:i w:val="false"/>
          <w:color w:val="000000"/>
        </w:rPr>
        <w:t xml:space="preserve"> Избирательный участок № 169 Тамдинский сельский округ, село Еркинкуш, улица Нұрлы, № 6, Коммунальное государственное учреждение "Еркинкушская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Көктем № 2, 8, 10, 12, 14, 20, 24, 26, 29, 34, 35, 36, 38, 39, 40, 41, 42, 43, 44, 45, 45 А, 47;</w:t>
      </w:r>
    </w:p>
    <w:p>
      <w:pPr>
        <w:spacing w:after="0"/>
        <w:ind w:left="0"/>
        <w:jc w:val="both"/>
      </w:pPr>
      <w:r>
        <w:rPr>
          <w:rFonts w:ascii="Times New Roman"/>
          <w:b w:val="false"/>
          <w:i w:val="false"/>
          <w:color w:val="000000"/>
          <w:sz w:val="28"/>
        </w:rPr>
        <w:t>
      улица Нұрлы № 1, 3, 4, 5, 7, 9, 13, 14 А, 16, 17, 18, 19, 20, 21, 22, 22 А, 23, 25, 28, 30, 31, 33, 50.</w:t>
      </w:r>
    </w:p>
    <w:p>
      <w:pPr>
        <w:spacing w:after="0"/>
        <w:ind w:left="0"/>
        <w:jc w:val="left"/>
      </w:pPr>
      <w:r>
        <w:rPr>
          <w:rFonts w:ascii="Times New Roman"/>
          <w:b/>
          <w:i w:val="false"/>
          <w:color w:val="000000"/>
        </w:rPr>
        <w:t xml:space="preserve"> Избирательный участок № 170 Карагашский сельский округ, село Самбай, улица Ақсарай, № 2А, Коммунальное государственное казенное предприятие "Дом культуры села Самбай"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Жубанова № 1, 3, 5, 7, 8, 9, 10, 11, 13, 15, 17;</w:t>
      </w:r>
    </w:p>
    <w:p>
      <w:pPr>
        <w:spacing w:after="0"/>
        <w:ind w:left="0"/>
        <w:jc w:val="both"/>
      </w:pPr>
      <w:r>
        <w:rPr>
          <w:rFonts w:ascii="Times New Roman"/>
          <w:b w:val="false"/>
          <w:i w:val="false"/>
          <w:color w:val="000000"/>
          <w:sz w:val="28"/>
        </w:rPr>
        <w:t>
      улица Жамбула № 1, 2, 4, 5, 6, 7, 8, 9, 10, 11, 12, 13, 15;</w:t>
      </w:r>
    </w:p>
    <w:p>
      <w:pPr>
        <w:spacing w:after="0"/>
        <w:ind w:left="0"/>
        <w:jc w:val="both"/>
      </w:pPr>
      <w:r>
        <w:rPr>
          <w:rFonts w:ascii="Times New Roman"/>
          <w:b w:val="false"/>
          <w:i w:val="false"/>
          <w:color w:val="000000"/>
          <w:sz w:val="28"/>
        </w:rPr>
        <w:t>
      улица Абая № 1, 2, 3/1, 3/2, 4, 6, 7, 8, 9, 10, 11, 12, 13, 13 А, 14, 15, 16, 17/1, 17/2, 18, 20, 21, 23, 27;</w:t>
      </w:r>
    </w:p>
    <w:p>
      <w:pPr>
        <w:spacing w:after="0"/>
        <w:ind w:left="0"/>
        <w:jc w:val="both"/>
      </w:pPr>
      <w:r>
        <w:rPr>
          <w:rFonts w:ascii="Times New Roman"/>
          <w:b w:val="false"/>
          <w:i w:val="false"/>
          <w:color w:val="000000"/>
          <w:sz w:val="28"/>
        </w:rPr>
        <w:t>
      улица Молдагуловой № 1, 10, 11/1, 11 Б, 12, 13, 15, 16, 17, 18, 19, 20, 21, 22, 23, 24, 25, 27, 2 А, 3, 6, 7, 9/1;</w:t>
      </w:r>
    </w:p>
    <w:p>
      <w:pPr>
        <w:spacing w:after="0"/>
        <w:ind w:left="0"/>
        <w:jc w:val="both"/>
      </w:pPr>
      <w:r>
        <w:rPr>
          <w:rFonts w:ascii="Times New Roman"/>
          <w:b w:val="false"/>
          <w:i w:val="false"/>
          <w:color w:val="000000"/>
          <w:sz w:val="28"/>
        </w:rPr>
        <w:t>
      улица Ақсарай № 1, 2, 3, 3/А, 4, 6, 8, 9, 11, 12, 13, 14, 15, 16, 17, 18, 21, 22, 28;</w:t>
      </w:r>
    </w:p>
    <w:p>
      <w:pPr>
        <w:spacing w:after="0"/>
        <w:ind w:left="0"/>
        <w:jc w:val="both"/>
      </w:pPr>
      <w:r>
        <w:rPr>
          <w:rFonts w:ascii="Times New Roman"/>
          <w:b w:val="false"/>
          <w:i w:val="false"/>
          <w:color w:val="000000"/>
          <w:sz w:val="28"/>
        </w:rPr>
        <w:t>
      улица Сейфуллина №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улица Ахметкерея № 1, 1 А, 2, 3, 4, 5, 6, 7, 8, 9, 10, 11, 12, 13, 14, 15, 16, 17, 18, 18 Б, 19, 20, 21, 22, 22 А, 23, 24, 30, 32, 34;</w:t>
      </w:r>
    </w:p>
    <w:p>
      <w:pPr>
        <w:spacing w:after="0"/>
        <w:ind w:left="0"/>
        <w:jc w:val="both"/>
      </w:pPr>
      <w:r>
        <w:rPr>
          <w:rFonts w:ascii="Times New Roman"/>
          <w:b w:val="false"/>
          <w:i w:val="false"/>
          <w:color w:val="000000"/>
          <w:sz w:val="28"/>
        </w:rPr>
        <w:t>
      Зимовка Қундактыкыр № 1, 2, 3, 4, 5, 6, 7, 8, 9, 10, 11, 12, 13, 14.</w:t>
      </w:r>
    </w:p>
    <w:p>
      <w:pPr>
        <w:spacing w:after="0"/>
        <w:ind w:left="0"/>
        <w:jc w:val="left"/>
      </w:pPr>
      <w:r>
        <w:rPr>
          <w:rFonts w:ascii="Times New Roman"/>
          <w:b/>
          <w:i w:val="false"/>
          <w:color w:val="000000"/>
        </w:rPr>
        <w:t xml:space="preserve"> Избирательный участок № 171 Карагашский сельский округ, село Нурбулак, улица Шарапат, № 49Б, Коммунальное государственное учреждение "Нурбулакская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Арна № 52, 69, 69 А, 69 Б, 71, 72, 73, 74, 75, 76, 77, 78, 78 А, 79, 80, 81, 81 А, 82, 84, 84 А, 86, 87, 90, 92;</w:t>
      </w:r>
    </w:p>
    <w:p>
      <w:pPr>
        <w:spacing w:after="0"/>
        <w:ind w:left="0"/>
        <w:jc w:val="both"/>
      </w:pPr>
      <w:r>
        <w:rPr>
          <w:rFonts w:ascii="Times New Roman"/>
          <w:b w:val="false"/>
          <w:i w:val="false"/>
          <w:color w:val="000000"/>
          <w:sz w:val="28"/>
        </w:rPr>
        <w:t>
      улица Шарапат № 1, 54 Ж, 36, 38, 40, 42, 44, 49, 52 А, 54, 54 Г, 54 Д, 56, 57, 59, 61, 63, 65, 65 А, 68, 104;</w:t>
      </w:r>
    </w:p>
    <w:p>
      <w:pPr>
        <w:spacing w:after="0"/>
        <w:ind w:left="0"/>
        <w:jc w:val="both"/>
      </w:pPr>
      <w:r>
        <w:rPr>
          <w:rFonts w:ascii="Times New Roman"/>
          <w:b w:val="false"/>
          <w:i w:val="false"/>
          <w:color w:val="000000"/>
          <w:sz w:val="28"/>
        </w:rPr>
        <w:t>
      улица Жастар № 30, 32, 34, 46, 48, 50, 85, 85 А, 86, 88, 90;</w:t>
      </w:r>
    </w:p>
    <w:p>
      <w:pPr>
        <w:spacing w:after="0"/>
        <w:ind w:left="0"/>
        <w:jc w:val="both"/>
      </w:pPr>
      <w:r>
        <w:rPr>
          <w:rFonts w:ascii="Times New Roman"/>
          <w:b w:val="false"/>
          <w:i w:val="false"/>
          <w:color w:val="000000"/>
          <w:sz w:val="28"/>
        </w:rPr>
        <w:t>
      улица Шипагер № 1, 1 А, 2, 3 А, 4, 5, 6, 7, 8, 9, 10, 12, 13, 14, 15, 16, 19, 20, 21/1, 21/2;</w:t>
      </w:r>
    </w:p>
    <w:p>
      <w:pPr>
        <w:spacing w:after="0"/>
        <w:ind w:left="0"/>
        <w:jc w:val="both"/>
      </w:pPr>
      <w:r>
        <w:rPr>
          <w:rFonts w:ascii="Times New Roman"/>
          <w:b w:val="false"/>
          <w:i w:val="false"/>
          <w:color w:val="000000"/>
          <w:sz w:val="28"/>
        </w:rPr>
        <w:t>
      улица Достық № 1/2, 1/4, 17, 18, 22, 24, 26, 27, 27 А, 28, 29, 31, 33, 35, 37, 39, 46 А;</w:t>
      </w:r>
    </w:p>
    <w:p>
      <w:pPr>
        <w:spacing w:after="0"/>
        <w:ind w:left="0"/>
        <w:jc w:val="both"/>
      </w:pPr>
      <w:r>
        <w:rPr>
          <w:rFonts w:ascii="Times New Roman"/>
          <w:b w:val="false"/>
          <w:i w:val="false"/>
          <w:color w:val="000000"/>
          <w:sz w:val="28"/>
        </w:rPr>
        <w:t>
      улица Орлеу № 55, 56 В, 56 Г, 58, 58 Б, 60, 62, 64, 66, 67, 68, 56 Д;</w:t>
      </w:r>
    </w:p>
    <w:p>
      <w:pPr>
        <w:spacing w:after="0"/>
        <w:ind w:left="0"/>
        <w:jc w:val="both"/>
      </w:pPr>
      <w:r>
        <w:rPr>
          <w:rFonts w:ascii="Times New Roman"/>
          <w:b w:val="false"/>
          <w:i w:val="false"/>
          <w:color w:val="000000"/>
          <w:sz w:val="28"/>
        </w:rPr>
        <w:t>
      улица Жанибек Атыраубаева № 41, 41 А, 41 В, 43, 45, 47, 51, 53, 96, 97, 98, 53 Д;</w:t>
      </w:r>
    </w:p>
    <w:p>
      <w:pPr>
        <w:spacing w:after="0"/>
        <w:ind w:left="0"/>
        <w:jc w:val="both"/>
      </w:pPr>
      <w:r>
        <w:rPr>
          <w:rFonts w:ascii="Times New Roman"/>
          <w:b w:val="false"/>
          <w:i w:val="false"/>
          <w:color w:val="000000"/>
          <w:sz w:val="28"/>
        </w:rPr>
        <w:t>
      улица Болашақ № 26, 28, 31, 32.</w:t>
      </w:r>
    </w:p>
    <w:p>
      <w:pPr>
        <w:spacing w:after="0"/>
        <w:ind w:left="0"/>
        <w:jc w:val="left"/>
      </w:pPr>
      <w:r>
        <w:rPr>
          <w:rFonts w:ascii="Times New Roman"/>
          <w:b/>
          <w:i w:val="false"/>
          <w:color w:val="000000"/>
        </w:rPr>
        <w:t xml:space="preserve"> Избирательный участок № 172 Бестамакский сельский округ, село Бескоспа, улица Жиделі, № 3 Б Коммунальное государственное учреждение "Бескоспинская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Мамбетова № 2, 3, 5, 6, 7, 8, 9, 12, 16, 17/1, 17/2, 19, 20, 21, 22, 24, 25, 26, 27, 28/1, 28/2, 29, 30, 32, 33, 34, 36;</w:t>
      </w:r>
    </w:p>
    <w:p>
      <w:pPr>
        <w:spacing w:after="0"/>
        <w:ind w:left="0"/>
        <w:jc w:val="both"/>
      </w:pPr>
      <w:r>
        <w:rPr>
          <w:rFonts w:ascii="Times New Roman"/>
          <w:b w:val="false"/>
          <w:i w:val="false"/>
          <w:color w:val="000000"/>
          <w:sz w:val="28"/>
        </w:rPr>
        <w:t>
      улица Е.Мусина № 1, 2, 5, 5А, 6, 7, 9, 12/1, 13, 16, 15, 18/2, 18/1, 19, 22, 26, 28/1, 28/2, 30, 31, 32, 33, 34, 36, 38, 11;</w:t>
      </w:r>
    </w:p>
    <w:p>
      <w:pPr>
        <w:spacing w:after="0"/>
        <w:ind w:left="0"/>
        <w:jc w:val="both"/>
      </w:pPr>
      <w:r>
        <w:rPr>
          <w:rFonts w:ascii="Times New Roman"/>
          <w:b w:val="false"/>
          <w:i w:val="false"/>
          <w:color w:val="000000"/>
          <w:sz w:val="28"/>
        </w:rPr>
        <w:t>
      улица Сарина № 3, 5А, 7, 7А, 7 Д, 9, 11/1, 11/2, 15, 17, 18, 20, 21, 22, 23 А, 25, 26, 37А;</w:t>
      </w:r>
    </w:p>
    <w:p>
      <w:pPr>
        <w:spacing w:after="0"/>
        <w:ind w:left="0"/>
        <w:jc w:val="both"/>
      </w:pPr>
      <w:r>
        <w:rPr>
          <w:rFonts w:ascii="Times New Roman"/>
          <w:b w:val="false"/>
          <w:i w:val="false"/>
          <w:color w:val="000000"/>
          <w:sz w:val="28"/>
        </w:rPr>
        <w:t>
      улица Жиделі № 1, 3, 3 А, 5А, 7, 9, 11, 13, 17 А, 21, 23, 25, 29, 30, 15 А, 31, 37А.</w:t>
      </w:r>
    </w:p>
    <w:p>
      <w:pPr>
        <w:spacing w:after="0"/>
        <w:ind w:left="0"/>
        <w:jc w:val="left"/>
      </w:pPr>
      <w:r>
        <w:rPr>
          <w:rFonts w:ascii="Times New Roman"/>
          <w:b/>
          <w:i w:val="false"/>
          <w:color w:val="000000"/>
        </w:rPr>
        <w:t xml:space="preserve"> Избирательный участок № 173 Бестамакский сельский округ, село Бестамак, улица Бокенбай батыра, № 54, Коммунальное государственное учреждение "Бестамакская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Бокенбай батыра №  48/1, 48/2, 48/3,48/4,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улица Есет батыра №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улица Алгинская № 76/1, 76/2, 76/3, 76/4, 76/5, 76/6, 76/7, 76/8, 76/9, 76/10, 76/11, 76/12, 76/13, 76/14, 76/15, 76/16, 76/17, 76/18;</w:t>
      </w:r>
    </w:p>
    <w:p>
      <w:pPr>
        <w:spacing w:after="0"/>
        <w:ind w:left="0"/>
        <w:jc w:val="both"/>
      </w:pPr>
      <w:r>
        <w:rPr>
          <w:rFonts w:ascii="Times New Roman"/>
          <w:b w:val="false"/>
          <w:i w:val="false"/>
          <w:color w:val="000000"/>
          <w:sz w:val="28"/>
        </w:rPr>
        <w:t>
      улица Темир жол № 1,1 В, 1 Г, 1/1,1/1, 1/2, 2/1, 3, 3А, 3А/1, 3/1, 3/2, 3 Б, 4/1, 4/2, 4 А, 5,5/1, 5 А, 5 Б, 5 В/1, 5 В/2, 6 А, 6/2, 7/1, 7/2, 7/3, 7/4, 7 А/, 7 А/2, 7 Д, 8,9, 10/2, 11, 11/1, 11/2, 12/2, 12/1, 12А/1, 12 А/2, 13/1, 13/2, 14,15/1, 15/2, 16/1, 16/2, 17/1, 17/2, 18, 20, 20 А, 22/1, 23, 23/1, 23/2, 24, 24/2, 25/1, 26/1, 26/2, 28/1, 32, 33, 39, 41 Б, 43 Б, 45 Б, 45-2, 48, 53/1, 54,55 А, 55/1, 56/1, 170/2, 172;</w:t>
      </w:r>
    </w:p>
    <w:p>
      <w:pPr>
        <w:spacing w:after="0"/>
        <w:ind w:left="0"/>
        <w:jc w:val="both"/>
      </w:pPr>
      <w:r>
        <w:rPr>
          <w:rFonts w:ascii="Times New Roman"/>
          <w:b w:val="false"/>
          <w:i w:val="false"/>
          <w:color w:val="000000"/>
          <w:sz w:val="28"/>
        </w:rPr>
        <w:t>
      дом Вокзала № 1, 2, 3, 4, 5;</w:t>
      </w:r>
    </w:p>
    <w:p>
      <w:pPr>
        <w:spacing w:after="0"/>
        <w:ind w:left="0"/>
        <w:jc w:val="both"/>
      </w:pPr>
      <w:r>
        <w:rPr>
          <w:rFonts w:ascii="Times New Roman"/>
          <w:b w:val="false"/>
          <w:i w:val="false"/>
          <w:color w:val="000000"/>
          <w:sz w:val="28"/>
        </w:rPr>
        <w:t>
      улица Достык № 3, 4, 4 А, 5, 6, 6 Б, 8/1, 8/2, 10,14, 15, 17, 18, 18 А, 19, 20, 22, 24, 26/2, 50 А, 50В, 50 Г, 50 Д, 52 А, 58 Б, 58 В, 62Д, 69В, 69 Д;</w:t>
      </w:r>
    </w:p>
    <w:p>
      <w:pPr>
        <w:spacing w:after="0"/>
        <w:ind w:left="0"/>
        <w:jc w:val="both"/>
      </w:pPr>
      <w:r>
        <w:rPr>
          <w:rFonts w:ascii="Times New Roman"/>
          <w:b w:val="false"/>
          <w:i w:val="false"/>
          <w:color w:val="000000"/>
          <w:sz w:val="28"/>
        </w:rPr>
        <w:t>
      улица Женис 1/1, 1/2, 2, 6,6 А, 7/1, 7/2, 8/2, 9, 10, 14, 14 Б, 16, 18, 28,32, 60 А, 60Б, 68/2, 68 А, 69, 69 Г, 71, 72 А, 73, 74, 74 А, 76, 78, 80;</w:t>
      </w:r>
    </w:p>
    <w:p>
      <w:pPr>
        <w:spacing w:after="0"/>
        <w:ind w:left="0"/>
        <w:jc w:val="both"/>
      </w:pPr>
      <w:r>
        <w:rPr>
          <w:rFonts w:ascii="Times New Roman"/>
          <w:b w:val="false"/>
          <w:i w:val="false"/>
          <w:color w:val="000000"/>
          <w:sz w:val="28"/>
        </w:rPr>
        <w:t>
      42 разъезд № 1/1, 1/2, 1/3, 1/4, 1, 2/1, 2/2, 2/3, 2/4, 3/1, 3/2, 4, 5, 8, 14.</w:t>
      </w:r>
    </w:p>
    <w:p>
      <w:pPr>
        <w:spacing w:after="0"/>
        <w:ind w:left="0"/>
        <w:jc w:val="left"/>
      </w:pPr>
      <w:r>
        <w:rPr>
          <w:rFonts w:ascii="Times New Roman"/>
          <w:b/>
          <w:i w:val="false"/>
          <w:color w:val="000000"/>
        </w:rPr>
        <w:t xml:space="preserve"> Избирательный участок № 174 Бестамакский сельский округ, село Бестамак, улица Бокенбай батыра, № 46 Коммунальное государственное казенное предприятие "Дом культуры села Бестамак"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Бокенбай батыра № 3 А, 1, 1 А, 2/1, 2 А, 3/1, 3/2, 4/1, 4/2, 5/1, 5/2, 6/2, 6 А, 7/1, 7/2, 8, 8 А, 9/2, 9, 10, 10/1,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улица Бекқұл № 1, 1 А, 1 Б, 1 Г, 1 В, 1 М, 2, 2/1, 2 А, 2 Б, 2 В, 2 Е, 2 Д, 3 Б, 3, 4, 5, 6, 7, 7 А, 8,9, 9 А, 10, 11, 11 Б, 11 В, 12, 12 А, 12 В/1, 12 В/2, 12 Б, 12 К, 13, 13 А, 14, 15,15 А, 16, 17, 17 А, 18, 19,20, 21, 23, 25, 27, 27 А;</w:t>
      </w:r>
    </w:p>
    <w:p>
      <w:pPr>
        <w:spacing w:after="0"/>
        <w:ind w:left="0"/>
        <w:jc w:val="both"/>
      </w:pPr>
      <w:r>
        <w:rPr>
          <w:rFonts w:ascii="Times New Roman"/>
          <w:b w:val="false"/>
          <w:i w:val="false"/>
          <w:color w:val="000000"/>
          <w:sz w:val="28"/>
        </w:rPr>
        <w:t>
      улица Елекская 1, 1 А, 1/2, 1 В, 2/1, 2/2, 2А, 2 Б, 2 В, 2 Г, 3/1, 3/2, 3 Б, 4/1, 4/2, 4 Д, 4 Е, 5/1, 5/2, 6 А, 6 Д, 6/1, 6/2, 7/1, 7/2, 8 А, 8 Д, 9/1, 9/2, 10, 10/5, 11/1, 11/2, 11 А, 12,12 Д, 13/1, 13/2, 13 Б, 13 В, 14,14 Д, 15;</w:t>
      </w:r>
    </w:p>
    <w:p>
      <w:pPr>
        <w:spacing w:after="0"/>
        <w:ind w:left="0"/>
        <w:jc w:val="both"/>
      </w:pPr>
      <w:r>
        <w:rPr>
          <w:rFonts w:ascii="Times New Roman"/>
          <w:b w:val="false"/>
          <w:i w:val="false"/>
          <w:color w:val="000000"/>
          <w:sz w:val="28"/>
        </w:rPr>
        <w:t>
      улица Алгинская 1 А, 1 Б, 1 А/1, 1/1, 1/2, 2/1, 2, 3/1, 3/2, 3 Д/2, 3/1, 4, 4 В, 4 А, 4/1,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улица Есет Батыра №  1, 1 А, 1 Г, 1 Б, 1 Д, 1 К/1, 1/2, 1 К/2,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переулок И.Мамбетова № 3, 4, 6, 9, 10, 16, 18, 20;</w:t>
      </w:r>
    </w:p>
    <w:p>
      <w:pPr>
        <w:spacing w:after="0"/>
        <w:ind w:left="0"/>
        <w:jc w:val="both"/>
      </w:pPr>
      <w:r>
        <w:rPr>
          <w:rFonts w:ascii="Times New Roman"/>
          <w:b w:val="false"/>
          <w:i w:val="false"/>
          <w:color w:val="000000"/>
          <w:sz w:val="28"/>
        </w:rPr>
        <w:t>
      переулок Т.Аубакирова № 2/1, 2/2, 4/1, 4/2;</w:t>
      </w:r>
    </w:p>
    <w:p>
      <w:pPr>
        <w:spacing w:after="0"/>
        <w:ind w:left="0"/>
        <w:jc w:val="both"/>
      </w:pPr>
      <w:r>
        <w:rPr>
          <w:rFonts w:ascii="Times New Roman"/>
          <w:b w:val="false"/>
          <w:i w:val="false"/>
          <w:color w:val="000000"/>
          <w:sz w:val="28"/>
        </w:rPr>
        <w:t>
      переулок Мектеп № 3, 3 А, 5/2, 5/1.</w:t>
      </w:r>
    </w:p>
    <w:p>
      <w:pPr>
        <w:spacing w:after="0"/>
        <w:ind w:left="0"/>
        <w:jc w:val="left"/>
      </w:pPr>
      <w:r>
        <w:rPr>
          <w:rFonts w:ascii="Times New Roman"/>
          <w:b/>
          <w:i w:val="false"/>
          <w:color w:val="000000"/>
        </w:rPr>
        <w:t xml:space="preserve"> Избирательный участок № 175 Ушкудыкский сельский округ, село Жеруйык, улица Бірлік, № 10, Коммунальное государственное учреждение "Жеруйыкская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Бірлік №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улица Бейбітшілік № 38 В, 40, 42, 44, 45, 46, 47, 48, 49, 50, 51, 53.</w:t>
      </w:r>
    </w:p>
    <w:p>
      <w:pPr>
        <w:spacing w:after="0"/>
        <w:ind w:left="0"/>
        <w:jc w:val="left"/>
      </w:pPr>
      <w:r>
        <w:rPr>
          <w:rFonts w:ascii="Times New Roman"/>
          <w:b/>
          <w:i w:val="false"/>
          <w:color w:val="000000"/>
        </w:rPr>
        <w:t xml:space="preserve"> Избирательный участок № 176 Ушкудыкский сельский округ, село Ушкудык, улица Комсомольская, № 14, Коммунальное государственное учреждение "Ушкудыкская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Комсомольская №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улица Садовая №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улица Центральная №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улица Новая № 1, 2, 4, 5, 5 А, 6, 7, 8, 10,11, 12, 13/1, 14, 15, 16, 17, 18, 19, 20, 21, 22, 23, 24, 25, 26, 26 А, 27, 28, 29, 30, 31, 32, 33, 34, 35, 35 А, 35 Б, 36, 37, 39, 41, 43;</w:t>
      </w:r>
    </w:p>
    <w:p>
      <w:pPr>
        <w:spacing w:after="0"/>
        <w:ind w:left="0"/>
        <w:jc w:val="both"/>
      </w:pPr>
      <w:r>
        <w:rPr>
          <w:rFonts w:ascii="Times New Roman"/>
          <w:b w:val="false"/>
          <w:i w:val="false"/>
          <w:color w:val="000000"/>
          <w:sz w:val="28"/>
        </w:rPr>
        <w:t>
      улица М.Горького №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улица Овражная № 1, 2, 2 А, 3, 4, 5, 6, 7, 8, 8 А, 9, 10, 11, 11 А, 12, 13, 14, 15, 16, 18, 19, 21, 23, 25;</w:t>
      </w:r>
    </w:p>
    <w:p>
      <w:pPr>
        <w:spacing w:after="0"/>
        <w:ind w:left="0"/>
        <w:jc w:val="both"/>
      </w:pPr>
      <w:r>
        <w:rPr>
          <w:rFonts w:ascii="Times New Roman"/>
          <w:b w:val="false"/>
          <w:i w:val="false"/>
          <w:color w:val="000000"/>
          <w:sz w:val="28"/>
        </w:rPr>
        <w:t>
      улица Казахская № 2, 4, 6, 8, 12, 14, 15, 16, 18;</w:t>
      </w:r>
    </w:p>
    <w:p>
      <w:pPr>
        <w:spacing w:after="0"/>
        <w:ind w:left="0"/>
        <w:jc w:val="both"/>
      </w:pPr>
      <w:r>
        <w:rPr>
          <w:rFonts w:ascii="Times New Roman"/>
          <w:b w:val="false"/>
          <w:i w:val="false"/>
          <w:color w:val="000000"/>
          <w:sz w:val="28"/>
        </w:rPr>
        <w:t>
      улица Молодежная № 1, 2, 3 4/1, 4/2, 5, 8, 10, 10/1, 10/2, 14;</w:t>
      </w:r>
    </w:p>
    <w:p>
      <w:pPr>
        <w:spacing w:after="0"/>
        <w:ind w:left="0"/>
        <w:jc w:val="both"/>
      </w:pPr>
      <w:r>
        <w:rPr>
          <w:rFonts w:ascii="Times New Roman"/>
          <w:b w:val="false"/>
          <w:i w:val="false"/>
          <w:color w:val="000000"/>
          <w:sz w:val="28"/>
        </w:rPr>
        <w:t>
      улица Центральная № 12, 13, 15, 16, 18, 23, 24, 27, 29, 31, 32, 36, 42, 60, 62, 63, 65;</w:t>
      </w:r>
    </w:p>
    <w:p>
      <w:pPr>
        <w:spacing w:after="0"/>
        <w:ind w:left="0"/>
        <w:jc w:val="both"/>
      </w:pPr>
      <w:r>
        <w:rPr>
          <w:rFonts w:ascii="Times New Roman"/>
          <w:b w:val="false"/>
          <w:i w:val="false"/>
          <w:color w:val="000000"/>
          <w:sz w:val="28"/>
        </w:rPr>
        <w:t>
      село Аксазды:</w:t>
      </w:r>
    </w:p>
    <w:p>
      <w:pPr>
        <w:spacing w:after="0"/>
        <w:ind w:left="0"/>
        <w:jc w:val="both"/>
      </w:pPr>
      <w:r>
        <w:rPr>
          <w:rFonts w:ascii="Times New Roman"/>
          <w:b w:val="false"/>
          <w:i w:val="false"/>
          <w:color w:val="000000"/>
          <w:sz w:val="28"/>
        </w:rPr>
        <w:t>
      улица Еңбекші № 1, 2, 7, 8, 10;</w:t>
      </w:r>
    </w:p>
    <w:p>
      <w:pPr>
        <w:spacing w:after="0"/>
        <w:ind w:left="0"/>
        <w:jc w:val="both"/>
      </w:pPr>
      <w:r>
        <w:rPr>
          <w:rFonts w:ascii="Times New Roman"/>
          <w:b w:val="false"/>
          <w:i w:val="false"/>
          <w:color w:val="000000"/>
          <w:sz w:val="28"/>
        </w:rPr>
        <w:t>
      улица Жасыл № 44, 48, 50;</w:t>
      </w:r>
    </w:p>
    <w:p>
      <w:pPr>
        <w:spacing w:after="0"/>
        <w:ind w:left="0"/>
        <w:jc w:val="both"/>
      </w:pPr>
      <w:r>
        <w:rPr>
          <w:rFonts w:ascii="Times New Roman"/>
          <w:b w:val="false"/>
          <w:i w:val="false"/>
          <w:color w:val="000000"/>
          <w:sz w:val="28"/>
        </w:rPr>
        <w:t>
      улица Мектеп № 52, 54, 56, 58.</w:t>
      </w:r>
    </w:p>
    <w:p>
      <w:pPr>
        <w:spacing w:after="0"/>
        <w:ind w:left="0"/>
        <w:jc w:val="left"/>
      </w:pPr>
      <w:r>
        <w:rPr>
          <w:rFonts w:ascii="Times New Roman"/>
          <w:b/>
          <w:i w:val="false"/>
          <w:color w:val="000000"/>
        </w:rPr>
        <w:t xml:space="preserve"> Избирательный участок № 177 Карахобдинский сельский округ, село Кумсай, улица Достық, № 33, "Кумсайский медицинский пункт" коммунального государственного предприятия "Алгинская районная больница" на праве хозяйственного ведения государственного учреждения "Управление здравоохранения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Достық №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Избирательный участок № 178 Карахобдинский сельский округ, село Карахобда, переулок Мектеп, № 9, Коммунальное государственное учреждение "Карахобдинская школа-детский 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Р.Агниязова № 1, 2, 3, 4, 5, 6, 7, 8, 9, 9 А, 10, 11, 12, 13, 14, 15, 16, 17, 18, 18 А, 19, 20, 21, 22, 23, 24, 25, 26, 27, 29, 30, 31, 32, 33, 34, 35;</w:t>
      </w:r>
    </w:p>
    <w:p>
      <w:pPr>
        <w:spacing w:after="0"/>
        <w:ind w:left="0"/>
        <w:jc w:val="both"/>
      </w:pPr>
      <w:r>
        <w:rPr>
          <w:rFonts w:ascii="Times New Roman"/>
          <w:b w:val="false"/>
          <w:i w:val="false"/>
          <w:color w:val="000000"/>
          <w:sz w:val="28"/>
        </w:rPr>
        <w:t>
      улица К.Абилова № 1, 2, 3, 4, 5, 7, 8, 9, 10, 11, 12, 16, 18, 20, 22, 24, 26, 28, 30, 32, 34, 36, 38, 40, 42, 44;</w:t>
      </w:r>
    </w:p>
    <w:p>
      <w:pPr>
        <w:spacing w:after="0"/>
        <w:ind w:left="0"/>
        <w:jc w:val="both"/>
      </w:pPr>
      <w:r>
        <w:rPr>
          <w:rFonts w:ascii="Times New Roman"/>
          <w:b w:val="false"/>
          <w:i w:val="false"/>
          <w:color w:val="000000"/>
          <w:sz w:val="28"/>
        </w:rPr>
        <w:t>
      улица Курманалиной № 1, 1 А, 2, 3, 4, 5, 6, 7, 7 А, 8, 9, 10, 12, 13, 14, 15;</w:t>
      </w:r>
    </w:p>
    <w:p>
      <w:pPr>
        <w:spacing w:after="0"/>
        <w:ind w:left="0"/>
        <w:jc w:val="both"/>
      </w:pPr>
      <w:r>
        <w:rPr>
          <w:rFonts w:ascii="Times New Roman"/>
          <w:b w:val="false"/>
          <w:i w:val="false"/>
          <w:color w:val="000000"/>
          <w:sz w:val="28"/>
        </w:rPr>
        <w:t>
      улица А.Жангелдина № 1, 2, 3, 4, 5, 6, 7, 8, 9, 10, 11, 12;</w:t>
      </w:r>
    </w:p>
    <w:p>
      <w:pPr>
        <w:spacing w:after="0"/>
        <w:ind w:left="0"/>
        <w:jc w:val="both"/>
      </w:pPr>
      <w:r>
        <w:rPr>
          <w:rFonts w:ascii="Times New Roman"/>
          <w:b w:val="false"/>
          <w:i w:val="false"/>
          <w:color w:val="000000"/>
          <w:sz w:val="28"/>
        </w:rPr>
        <w:t>
      улица Ы.Алтынсарина № 1, 2, 3, 4 А, 5, 7;</w:t>
      </w:r>
    </w:p>
    <w:p>
      <w:pPr>
        <w:spacing w:after="0"/>
        <w:ind w:left="0"/>
        <w:jc w:val="both"/>
      </w:pPr>
      <w:r>
        <w:rPr>
          <w:rFonts w:ascii="Times New Roman"/>
          <w:b w:val="false"/>
          <w:i w:val="false"/>
          <w:color w:val="000000"/>
          <w:sz w:val="28"/>
        </w:rPr>
        <w:t>
      улица Т.Аубакирова № 1, 2, 3, 3 А, 4, 5, 6, 7, 8, 9, 11, 13, 14, 15, 16, 17;</w:t>
      </w:r>
    </w:p>
    <w:p>
      <w:pPr>
        <w:spacing w:after="0"/>
        <w:ind w:left="0"/>
        <w:jc w:val="both"/>
      </w:pPr>
      <w:r>
        <w:rPr>
          <w:rFonts w:ascii="Times New Roman"/>
          <w:b w:val="false"/>
          <w:i w:val="false"/>
          <w:color w:val="000000"/>
          <w:sz w:val="28"/>
        </w:rPr>
        <w:t>
      переулок Мектеп № 1, 1 А, 2, 3, 5, 6, 7;</w:t>
      </w:r>
    </w:p>
    <w:p>
      <w:pPr>
        <w:spacing w:after="0"/>
        <w:ind w:left="0"/>
        <w:jc w:val="both"/>
      </w:pPr>
      <w:r>
        <w:rPr>
          <w:rFonts w:ascii="Times New Roman"/>
          <w:b w:val="false"/>
          <w:i w:val="false"/>
          <w:color w:val="000000"/>
          <w:sz w:val="28"/>
        </w:rPr>
        <w:t>
      село Ерназар</w:t>
      </w:r>
    </w:p>
    <w:p>
      <w:pPr>
        <w:spacing w:after="0"/>
        <w:ind w:left="0"/>
        <w:jc w:val="both"/>
      </w:pPr>
      <w:r>
        <w:rPr>
          <w:rFonts w:ascii="Times New Roman"/>
          <w:b w:val="false"/>
          <w:i w:val="false"/>
          <w:color w:val="000000"/>
          <w:sz w:val="28"/>
        </w:rPr>
        <w:t>
      улица Нұрғали Ашықбаев № 1, 2, 3, 5, 6, 7, 8, 9, 10, 11, 13, 14 А, 16, 18, 19, 20, 21, 23, 24, 25, 25 А.</w:t>
      </w:r>
    </w:p>
    <w:p>
      <w:pPr>
        <w:spacing w:after="0"/>
        <w:ind w:left="0"/>
        <w:jc w:val="left"/>
      </w:pPr>
      <w:r>
        <w:rPr>
          <w:rFonts w:ascii="Times New Roman"/>
          <w:b/>
          <w:i w:val="false"/>
          <w:color w:val="000000"/>
        </w:rPr>
        <w:t xml:space="preserve"> Избирательный участок № 179 Карабулакский сельский округ, село Карабулак, улица Әйтеке би, № 138 Б, Коммунальное государственное казенное предприятие "Карабулакский сельский клуб"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Махамбет Өтемісұлы № 1 А, 2, 3, 3 А, 4 А, 5, 6 А, 49, 50;</w:t>
      </w:r>
    </w:p>
    <w:p>
      <w:pPr>
        <w:spacing w:after="0"/>
        <w:ind w:left="0"/>
        <w:jc w:val="both"/>
      </w:pPr>
      <w:r>
        <w:rPr>
          <w:rFonts w:ascii="Times New Roman"/>
          <w:b w:val="false"/>
          <w:i w:val="false"/>
          <w:color w:val="000000"/>
          <w:sz w:val="28"/>
        </w:rPr>
        <w:t>
      улица Бауыржан Момышұлы № 126, 114, 115, 116, 117, 118, 119, 122, 123, 133, 124, 125;</w:t>
      </w:r>
    </w:p>
    <w:p>
      <w:pPr>
        <w:spacing w:after="0"/>
        <w:ind w:left="0"/>
        <w:jc w:val="both"/>
      </w:pPr>
      <w:r>
        <w:rPr>
          <w:rFonts w:ascii="Times New Roman"/>
          <w:b w:val="false"/>
          <w:i w:val="false"/>
          <w:color w:val="000000"/>
          <w:sz w:val="28"/>
        </w:rPr>
        <w:t>
      улица Әйтекеби № 52, 7, 8/2, 8/1,10 А, 11 А, 12 А, 13 А, 14 А, 16 А, 17 А, 18 А, 19 А, 20 А, 21 А, 22 А, 23, 24, 25, 73, 78, 28, 29, 87;</w:t>
      </w:r>
    </w:p>
    <w:p>
      <w:pPr>
        <w:spacing w:after="0"/>
        <w:ind w:left="0"/>
        <w:jc w:val="both"/>
      </w:pPr>
      <w:r>
        <w:rPr>
          <w:rFonts w:ascii="Times New Roman"/>
          <w:b w:val="false"/>
          <w:i w:val="false"/>
          <w:color w:val="000000"/>
          <w:sz w:val="28"/>
        </w:rPr>
        <w:t>
      улица Әлия Молдағұлова № 54, 55, 56, 57, 58, 59, 68;</w:t>
      </w:r>
    </w:p>
    <w:p>
      <w:pPr>
        <w:spacing w:after="0"/>
        <w:ind w:left="0"/>
        <w:jc w:val="both"/>
      </w:pPr>
      <w:r>
        <w:rPr>
          <w:rFonts w:ascii="Times New Roman"/>
          <w:b w:val="false"/>
          <w:i w:val="false"/>
          <w:color w:val="000000"/>
          <w:sz w:val="28"/>
        </w:rPr>
        <w:t>
      улица Мәншүк Мәметова № 27, 40, 41, 71, 72;</w:t>
      </w:r>
    </w:p>
    <w:p>
      <w:pPr>
        <w:spacing w:after="0"/>
        <w:ind w:left="0"/>
        <w:jc w:val="both"/>
      </w:pPr>
      <w:r>
        <w:rPr>
          <w:rFonts w:ascii="Times New Roman"/>
          <w:b w:val="false"/>
          <w:i w:val="false"/>
          <w:color w:val="000000"/>
          <w:sz w:val="28"/>
        </w:rPr>
        <w:t>
      улица Құрманғазы Сағырбайұлы № 65, 66, 69, 70;</w:t>
      </w:r>
    </w:p>
    <w:p>
      <w:pPr>
        <w:spacing w:after="0"/>
        <w:ind w:left="0"/>
        <w:jc w:val="both"/>
      </w:pPr>
      <w:r>
        <w:rPr>
          <w:rFonts w:ascii="Times New Roman"/>
          <w:b w:val="false"/>
          <w:i w:val="false"/>
          <w:color w:val="000000"/>
          <w:sz w:val="28"/>
        </w:rPr>
        <w:t>
      улица Есет Көкіұлы № 31, 32, 33, 34, 35, 37, 38, 39, 43, 44, 46, 93, 95, 96, 98/2, 98/1, 99, 100, 101, 102,132, 103, 104, 105, 106, 107, 108, 109, 110, 111, 112, 113;</w:t>
      </w:r>
    </w:p>
    <w:p>
      <w:pPr>
        <w:spacing w:after="0"/>
        <w:ind w:left="0"/>
        <w:jc w:val="both"/>
      </w:pPr>
      <w:r>
        <w:rPr>
          <w:rFonts w:ascii="Times New Roman"/>
          <w:b w:val="false"/>
          <w:i w:val="false"/>
          <w:color w:val="000000"/>
          <w:sz w:val="28"/>
        </w:rPr>
        <w:t>
      улица Абай Құнанбаев № 60, 61, 62, 63, 64, 80;</w:t>
      </w:r>
    </w:p>
    <w:p>
      <w:pPr>
        <w:spacing w:after="0"/>
        <w:ind w:left="0"/>
        <w:jc w:val="both"/>
      </w:pPr>
      <w:r>
        <w:rPr>
          <w:rFonts w:ascii="Times New Roman"/>
          <w:b w:val="false"/>
          <w:i w:val="false"/>
          <w:color w:val="000000"/>
          <w:sz w:val="28"/>
        </w:rPr>
        <w:t>
      улица Сәкен Сейфуллин № 42,45, 74, 75, 76,77, 82, 83, 85,86, 88, 89, 90, 129.</w:t>
      </w:r>
    </w:p>
    <w:p>
      <w:pPr>
        <w:spacing w:after="0"/>
        <w:ind w:left="0"/>
        <w:jc w:val="left"/>
      </w:pPr>
      <w:r>
        <w:rPr>
          <w:rFonts w:ascii="Times New Roman"/>
          <w:b/>
          <w:i w:val="false"/>
          <w:color w:val="000000"/>
        </w:rPr>
        <w:t xml:space="preserve"> Избирательный участок № 180 Карабулакский сельский округ, село Амангельды, улица Әбілхайыр хан, № 12, Коммунальное государственное учреждение "Амангельдинская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Шоқан Уәлиханов № 1, 2, 3, 4, 5, 6, 7, 8, 9, 10, 11, 12, 13, 14;</w:t>
      </w:r>
    </w:p>
    <w:p>
      <w:pPr>
        <w:spacing w:after="0"/>
        <w:ind w:left="0"/>
        <w:jc w:val="both"/>
      </w:pPr>
      <w:r>
        <w:rPr>
          <w:rFonts w:ascii="Times New Roman"/>
          <w:b w:val="false"/>
          <w:i w:val="false"/>
          <w:color w:val="000000"/>
          <w:sz w:val="28"/>
        </w:rPr>
        <w:t>
      улица Ыбырай Алтынсарин № 15, 16, 17, 18, 20, 21, 22, 24,25, 26, 27, 28,29, 30, 31, 33;</w:t>
      </w:r>
    </w:p>
    <w:p>
      <w:pPr>
        <w:spacing w:after="0"/>
        <w:ind w:left="0"/>
        <w:jc w:val="both"/>
      </w:pPr>
      <w:r>
        <w:rPr>
          <w:rFonts w:ascii="Times New Roman"/>
          <w:b w:val="false"/>
          <w:i w:val="false"/>
          <w:color w:val="000000"/>
          <w:sz w:val="28"/>
        </w:rPr>
        <w:t>
      улица Әбілхайыр хан № 34, 35, 37, 39, 40, 41, 42, 43, 44, 45, 47, 48, 49, 50, 51, 52, 53, 58.</w:t>
      </w:r>
    </w:p>
    <w:p>
      <w:pPr>
        <w:spacing w:after="0"/>
        <w:ind w:left="0"/>
        <w:jc w:val="left"/>
      </w:pPr>
      <w:r>
        <w:rPr>
          <w:rFonts w:ascii="Times New Roman"/>
          <w:b/>
          <w:i w:val="false"/>
          <w:color w:val="000000"/>
        </w:rPr>
        <w:t xml:space="preserve"> Избирательный участок № 181 Сарыхобдинский сельский округ, село Болгарка, улица Кердері Әбубәкір, № 16, Коммунальное государственное учреждение "Болгарская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Желтоксан № 1, 2, 3, 6, 7, 9, 10;</w:t>
      </w:r>
    </w:p>
    <w:p>
      <w:pPr>
        <w:spacing w:after="0"/>
        <w:ind w:left="0"/>
        <w:jc w:val="both"/>
      </w:pPr>
      <w:r>
        <w:rPr>
          <w:rFonts w:ascii="Times New Roman"/>
          <w:b w:val="false"/>
          <w:i w:val="false"/>
          <w:color w:val="000000"/>
          <w:sz w:val="28"/>
        </w:rPr>
        <w:t>
      улица Наурыз № 12, 13, 15, 17, 18, 21, 22, 24, 25;</w:t>
      </w:r>
    </w:p>
    <w:p>
      <w:pPr>
        <w:spacing w:after="0"/>
        <w:ind w:left="0"/>
        <w:jc w:val="both"/>
      </w:pPr>
      <w:r>
        <w:rPr>
          <w:rFonts w:ascii="Times New Roman"/>
          <w:b w:val="false"/>
          <w:i w:val="false"/>
          <w:color w:val="000000"/>
          <w:sz w:val="28"/>
        </w:rPr>
        <w:t>
      улица Жастар № 28, 29, 31;</w:t>
      </w:r>
    </w:p>
    <w:p>
      <w:pPr>
        <w:spacing w:after="0"/>
        <w:ind w:left="0"/>
        <w:jc w:val="both"/>
      </w:pPr>
      <w:r>
        <w:rPr>
          <w:rFonts w:ascii="Times New Roman"/>
          <w:b w:val="false"/>
          <w:i w:val="false"/>
          <w:color w:val="000000"/>
          <w:sz w:val="28"/>
        </w:rPr>
        <w:t>
      улица Кердері Әбубәкір № 35, 36, 81, 82, 83, 84, 85, 86, 88, 89, 90, 91;</w:t>
      </w:r>
    </w:p>
    <w:p>
      <w:pPr>
        <w:spacing w:after="0"/>
        <w:ind w:left="0"/>
        <w:jc w:val="both"/>
      </w:pPr>
      <w:r>
        <w:rPr>
          <w:rFonts w:ascii="Times New Roman"/>
          <w:b w:val="false"/>
          <w:i w:val="false"/>
          <w:color w:val="000000"/>
          <w:sz w:val="28"/>
        </w:rPr>
        <w:t>
      улица Жұмысшы № 38, 40, 41, 43;</w:t>
      </w:r>
    </w:p>
    <w:p>
      <w:pPr>
        <w:spacing w:after="0"/>
        <w:ind w:left="0"/>
        <w:jc w:val="both"/>
      </w:pPr>
      <w:r>
        <w:rPr>
          <w:rFonts w:ascii="Times New Roman"/>
          <w:b w:val="false"/>
          <w:i w:val="false"/>
          <w:color w:val="000000"/>
          <w:sz w:val="28"/>
        </w:rPr>
        <w:t>
      улица Қарымсақ Теңізбаев № 44, 45, 46, 47, 48, 49, 51, 53, 54, 56, 57, 59, 60, 64, 65, 67, 68, 69, 70, 71;</w:t>
      </w:r>
    </w:p>
    <w:p>
      <w:pPr>
        <w:spacing w:after="0"/>
        <w:ind w:left="0"/>
        <w:jc w:val="both"/>
      </w:pPr>
      <w:r>
        <w:rPr>
          <w:rFonts w:ascii="Times New Roman"/>
          <w:b w:val="false"/>
          <w:i w:val="false"/>
          <w:color w:val="000000"/>
          <w:sz w:val="28"/>
        </w:rPr>
        <w:t>
      улица Достық № 74, 76;</w:t>
      </w:r>
    </w:p>
    <w:p>
      <w:pPr>
        <w:spacing w:after="0"/>
        <w:ind w:left="0"/>
        <w:jc w:val="both"/>
      </w:pPr>
      <w:r>
        <w:rPr>
          <w:rFonts w:ascii="Times New Roman"/>
          <w:b w:val="false"/>
          <w:i w:val="false"/>
          <w:color w:val="000000"/>
          <w:sz w:val="28"/>
        </w:rPr>
        <w:t>
      улица Орталық № 77, 78, 95, 135, 138;</w:t>
      </w:r>
    </w:p>
    <w:p>
      <w:pPr>
        <w:spacing w:after="0"/>
        <w:ind w:left="0"/>
        <w:jc w:val="both"/>
      </w:pPr>
      <w:r>
        <w:rPr>
          <w:rFonts w:ascii="Times New Roman"/>
          <w:b w:val="false"/>
          <w:i w:val="false"/>
          <w:color w:val="000000"/>
          <w:sz w:val="28"/>
        </w:rPr>
        <w:t>
      улица Ерлік № 97, 102, 103, 105, 111;</w:t>
      </w:r>
    </w:p>
    <w:p>
      <w:pPr>
        <w:spacing w:after="0"/>
        <w:ind w:left="0"/>
        <w:jc w:val="both"/>
      </w:pPr>
      <w:r>
        <w:rPr>
          <w:rFonts w:ascii="Times New Roman"/>
          <w:b w:val="false"/>
          <w:i w:val="false"/>
          <w:color w:val="000000"/>
          <w:sz w:val="28"/>
        </w:rPr>
        <w:t>
      улица Тәуелсіздік № 116, 117, 119, 120, 121, 122, 123, 124, 125, 126, 127, 128, 129, 130, 131, 132, 133, 134, 136, 139, 140, 141, 141 А, 142, 143, 144;</w:t>
      </w:r>
    </w:p>
    <w:p>
      <w:pPr>
        <w:spacing w:after="0"/>
        <w:ind w:left="0"/>
        <w:jc w:val="both"/>
      </w:pPr>
      <w:r>
        <w:rPr>
          <w:rFonts w:ascii="Times New Roman"/>
          <w:b w:val="false"/>
          <w:i w:val="false"/>
          <w:color w:val="000000"/>
          <w:sz w:val="28"/>
        </w:rPr>
        <w:t>
      улица Жағалау № 145, 146, 147, 148, 149, 150.</w:t>
      </w:r>
    </w:p>
    <w:p>
      <w:pPr>
        <w:spacing w:after="0"/>
        <w:ind w:left="0"/>
        <w:jc w:val="left"/>
      </w:pPr>
      <w:r>
        <w:rPr>
          <w:rFonts w:ascii="Times New Roman"/>
          <w:b/>
          <w:i w:val="false"/>
          <w:color w:val="000000"/>
        </w:rPr>
        <w:t xml:space="preserve"> Избирательный участок № 182 Сарыхобдинский сельский округ, село Сарыхобда, улица Жастар, № 21 Б, Коммунальное государственное учреждение "Сарыкобдинская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Орталық №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улица Жастар № 2, 3, 4, 6, 7, 8, 9, 11, 13, 14, 17, 18, 20, 24, 25, 26, 28, 30, 33, 38, 42;</w:t>
      </w:r>
    </w:p>
    <w:p>
      <w:pPr>
        <w:spacing w:after="0"/>
        <w:ind w:left="0"/>
        <w:jc w:val="both"/>
      </w:pPr>
      <w:r>
        <w:rPr>
          <w:rFonts w:ascii="Times New Roman"/>
          <w:b w:val="false"/>
          <w:i w:val="false"/>
          <w:color w:val="000000"/>
          <w:sz w:val="28"/>
        </w:rPr>
        <w:t>
      улица Әлия Молдағұлова № 2, 3 Б, 4, 5, 7, 10, 11, 12,16, 17, 18, 19, 21, 22, 23, 24, 25, 39.</w:t>
      </w:r>
    </w:p>
    <w:p>
      <w:pPr>
        <w:spacing w:after="0"/>
        <w:ind w:left="0"/>
        <w:jc w:val="left"/>
      </w:pPr>
      <w:r>
        <w:rPr>
          <w:rFonts w:ascii="Times New Roman"/>
          <w:b/>
          <w:i w:val="false"/>
          <w:color w:val="000000"/>
        </w:rPr>
        <w:t xml:space="preserve"> Избирательный участок № 183 Каракудыкский сельский округ, село Тікқайын, улица Жас дәурен, № 47 Коммунальное государственное учреждение "Тиккайынская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Толқын № 2, 4, 6, 8, 10, 12, 14, 16, 18, 20, 22, 24, 26, 28, 30, 32, 34, 36, 38;</w:t>
      </w:r>
    </w:p>
    <w:p>
      <w:pPr>
        <w:spacing w:after="0"/>
        <w:ind w:left="0"/>
        <w:jc w:val="both"/>
      </w:pPr>
      <w:r>
        <w:rPr>
          <w:rFonts w:ascii="Times New Roman"/>
          <w:b w:val="false"/>
          <w:i w:val="false"/>
          <w:color w:val="000000"/>
          <w:sz w:val="28"/>
        </w:rPr>
        <w:t>
      улица Жас дәурен № 1, 2, 3, 4, 5, 6, 7, 8, 9, 10, 11, 12, 13, 14, 14А, 15, 16, 17, 19, 20, 21, 23, 25, 27, 29, 31, 33, 33А, 35, 37, 41, 45, 47, 49, 51, 53, 59;</w:t>
      </w:r>
    </w:p>
    <w:p>
      <w:pPr>
        <w:spacing w:after="0"/>
        <w:ind w:left="0"/>
        <w:jc w:val="both"/>
      </w:pPr>
      <w:r>
        <w:rPr>
          <w:rFonts w:ascii="Times New Roman"/>
          <w:b w:val="false"/>
          <w:i w:val="false"/>
          <w:color w:val="000000"/>
          <w:sz w:val="28"/>
        </w:rPr>
        <w:t>
      улица Балауса № 1, 2, 2А, 3, 4, 5, 6, 7, 8, 9А, 10, 11, 13, 14, 15, 16, 17, 19, 20, 21, 22, 23, 23А, 24, 25, 26, 27, 27А, 29, 30, 31, 33, 35;</w:t>
      </w:r>
    </w:p>
    <w:p>
      <w:pPr>
        <w:spacing w:after="0"/>
        <w:ind w:left="0"/>
        <w:jc w:val="both"/>
      </w:pPr>
      <w:r>
        <w:rPr>
          <w:rFonts w:ascii="Times New Roman"/>
          <w:b w:val="false"/>
          <w:i w:val="false"/>
          <w:color w:val="000000"/>
          <w:sz w:val="28"/>
        </w:rPr>
        <w:t>
      улица Самал № 2, 4, 6, 7, 8, 10, 13, 15</w:t>
      </w:r>
    </w:p>
    <w:p>
      <w:pPr>
        <w:spacing w:after="0"/>
        <w:ind w:left="0"/>
        <w:jc w:val="both"/>
      </w:pPr>
      <w:r>
        <w:rPr>
          <w:rFonts w:ascii="Times New Roman"/>
          <w:b w:val="false"/>
          <w:i w:val="false"/>
          <w:color w:val="000000"/>
          <w:sz w:val="28"/>
        </w:rPr>
        <w:t>
      улица Абай № 3, 3А, 4, 5, 6, 7, 8, 9, 10, 11, 12, 13, 13А, 14, 15, 16, 58, 60.</w:t>
      </w:r>
    </w:p>
    <w:p>
      <w:pPr>
        <w:spacing w:after="0"/>
        <w:ind w:left="0"/>
        <w:jc w:val="left"/>
      </w:pPr>
      <w:r>
        <w:rPr>
          <w:rFonts w:ascii="Times New Roman"/>
          <w:b/>
          <w:i w:val="false"/>
          <w:color w:val="000000"/>
        </w:rPr>
        <w:t xml:space="preserve"> Избирательный участок № 184 Каракудыкский сельский округ, село Көктоғай, улица Кемеңгер, № 48А Коммунальное государственное учреждение "Коктогайская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Шырайлы № 2, 3, 4, 5, 6, 7, 8, 9, 12, 13, 14, 15, 16, 17, 18, 20, 23, 24, 25, 26, 27, 28, 29, 30, 31, 32, 34, 35, 36, 38;</w:t>
      </w:r>
    </w:p>
    <w:p>
      <w:pPr>
        <w:spacing w:after="0"/>
        <w:ind w:left="0"/>
        <w:jc w:val="both"/>
      </w:pPr>
      <w:r>
        <w:rPr>
          <w:rFonts w:ascii="Times New Roman"/>
          <w:b w:val="false"/>
          <w:i w:val="false"/>
          <w:color w:val="000000"/>
          <w:sz w:val="28"/>
        </w:rPr>
        <w:t>
      улица Кемеңгер № 2, 2Б, 3, 5, 6, 7, 8, 9, 10, 11, 12, 13, 14, 16, 17, 19, 20, 21, 22, 23, 26, 29, 30, 31, 32, 34, 35, 36, 38, 40, 48, 48А, 49;</w:t>
      </w:r>
    </w:p>
    <w:p>
      <w:pPr>
        <w:spacing w:after="0"/>
        <w:ind w:left="0"/>
        <w:jc w:val="both"/>
      </w:pPr>
      <w:r>
        <w:rPr>
          <w:rFonts w:ascii="Times New Roman"/>
          <w:b w:val="false"/>
          <w:i w:val="false"/>
          <w:color w:val="000000"/>
          <w:sz w:val="28"/>
        </w:rPr>
        <w:t>
      улица Көксай № 1, 2, 3, 4, 5, 7, 8, 10, 11, 12, 13, 15, 15А, 16, 27, 52, 54, 55, 58, 59, 60, 62;</w:t>
      </w:r>
    </w:p>
    <w:p>
      <w:pPr>
        <w:spacing w:after="0"/>
        <w:ind w:left="0"/>
        <w:jc w:val="both"/>
      </w:pPr>
      <w:r>
        <w:rPr>
          <w:rFonts w:ascii="Times New Roman"/>
          <w:b w:val="false"/>
          <w:i w:val="false"/>
          <w:color w:val="000000"/>
          <w:sz w:val="28"/>
        </w:rPr>
        <w:t>
      зимовка Сарытоғай № 1, 3.</w:t>
      </w:r>
    </w:p>
    <w:p>
      <w:pPr>
        <w:spacing w:after="0"/>
        <w:ind w:left="0"/>
        <w:jc w:val="left"/>
      </w:pPr>
      <w:r>
        <w:rPr>
          <w:rFonts w:ascii="Times New Roman"/>
          <w:b/>
          <w:i w:val="false"/>
          <w:color w:val="000000"/>
        </w:rPr>
        <w:t xml:space="preserve"> Избирательный участок № 185 Каракудыкский сельский округ, село Қарақұдық, улица Федорченко, № 59А Коммунальное государственное учреждение "Каракудыкская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Өркен № 1, 2/1, 2/2, 3/1, 3/2, 4/1, 4/2, 6, 8, 10;</w:t>
      </w:r>
    </w:p>
    <w:p>
      <w:pPr>
        <w:spacing w:after="0"/>
        <w:ind w:left="0"/>
        <w:jc w:val="both"/>
      </w:pPr>
      <w:r>
        <w:rPr>
          <w:rFonts w:ascii="Times New Roman"/>
          <w:b w:val="false"/>
          <w:i w:val="false"/>
          <w:color w:val="000000"/>
          <w:sz w:val="28"/>
        </w:rPr>
        <w:t>
      улица Федорченко № 1, 1А, 2, 2В, 3, 4, 4А, 5, 6, 7, 8, 9, 10, 11, 13, 14, 15А, 17, 19, 20, 21, 22, 23, 24, 25, 26, 27, 28, 29, 30, 31, 32, 33, 34, 35, 36, 37, 38, 39, 41А, 42, 43, 43А, 45, 47, 48, 49, 50, 52, 54, 55, 56, 56А, 57, 58, 59, 60, 62, 63, 65, 66, 66/1, 66/2, 67, 67А/1, 67А/2, 68, 69, 70, 71, 72, 73, 74, 75, 79;</w:t>
      </w:r>
    </w:p>
    <w:p>
      <w:pPr>
        <w:spacing w:after="0"/>
        <w:ind w:left="0"/>
        <w:jc w:val="both"/>
      </w:pPr>
      <w:r>
        <w:rPr>
          <w:rFonts w:ascii="Times New Roman"/>
          <w:b w:val="false"/>
          <w:i w:val="false"/>
          <w:color w:val="000000"/>
          <w:sz w:val="28"/>
        </w:rPr>
        <w:t>
      улица Күншуақ № 1, 1А, 1В, 2/1, 2/2, 2/3, 2/4, 3Б, 4/1, 4/2, 4/3, 4/4, 5, 5А, 6, 7, 8, 9, 10, 11, 12, 13, 14, 15, 16, 17, 18, 19, 20, 21, 21А, 22, 23, 24, 25, 26, 27, 28, 29, 29А, 30, 31, 33, 35, 37, 39, 41, 43, 45, 47, 49, 50, 51, 53, 55, 57, 59, 61, 63, 65;</w:t>
      </w:r>
    </w:p>
    <w:p>
      <w:pPr>
        <w:spacing w:after="0"/>
        <w:ind w:left="0"/>
        <w:jc w:val="both"/>
      </w:pPr>
      <w:r>
        <w:rPr>
          <w:rFonts w:ascii="Times New Roman"/>
          <w:b w:val="false"/>
          <w:i w:val="false"/>
          <w:color w:val="000000"/>
          <w:sz w:val="28"/>
        </w:rPr>
        <w:t>
      улица Бейбітшілік № 1, 1А, 1В, 2, 3, 4, 5, 6, 6А, 7, 8, 9, 10, 11, 14, 15, 15А, 16, 17А, 20, 21, 22, 23, 25, 26, 27, 28, 29, 30, 31, 32, 33, 34, 35, 37, 39, 40, 41, 41А, 45, 47, 49, 49А, 51, 53, 54, 55, 56, 57;</w:t>
      </w:r>
    </w:p>
    <w:p>
      <w:pPr>
        <w:spacing w:after="0"/>
        <w:ind w:left="0"/>
        <w:jc w:val="both"/>
      </w:pPr>
      <w:r>
        <w:rPr>
          <w:rFonts w:ascii="Times New Roman"/>
          <w:b w:val="false"/>
          <w:i w:val="false"/>
          <w:color w:val="000000"/>
          <w:sz w:val="28"/>
        </w:rPr>
        <w:t>
      улица Кең дала № 1В, 2В, 3, 4, 5, 7, 8, 9, 10, 11, 12, 13, 14, 16, 17, 18, 19, 20, 21, 22, 22А, 23, 24, 25, 26, 27, 28, 29, 30, 30А, 30Б, 31, 32, 32А, 33, 35, 39А, 40, 42, 43А, 44, 45, 46, 50, 52, 53, 54, 56, 58, 67, 74, 88, .</w:t>
      </w:r>
    </w:p>
    <w:p>
      <w:pPr>
        <w:spacing w:after="0"/>
        <w:ind w:left="0"/>
        <w:jc w:val="both"/>
      </w:pPr>
      <w:r>
        <w:rPr>
          <w:rFonts w:ascii="Times New Roman"/>
          <w:b w:val="false"/>
          <w:i w:val="false"/>
          <w:color w:val="000000"/>
          <w:sz w:val="28"/>
        </w:rPr>
        <w:t>
      Жилой массив 2, 3, 9, 13, 38, 81, 130, 182, 197, 236, 294, 366, 410, 478, 480, 482, 484, 497, 516, 520, 522.</w:t>
      </w:r>
    </w:p>
    <w:p>
      <w:pPr>
        <w:spacing w:after="0"/>
        <w:ind w:left="0"/>
        <w:jc w:val="left"/>
      </w:pPr>
      <w:r>
        <w:rPr>
          <w:rFonts w:ascii="Times New Roman"/>
          <w:b/>
          <w:i w:val="false"/>
          <w:color w:val="000000"/>
        </w:rPr>
        <w:t xml:space="preserve"> Избирательный участок № 186 Акайский сельский округ, село Акай, улица Ә.Молдағұлова, № 94 А, Коммунальное государственное казенное предприятие "Акайский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В.Фоменко №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улица Желтоқсан № 163, 164, 165, 186 А, 166, 167, 167 А, 168, 169, 170, 171, 172;</w:t>
      </w:r>
    </w:p>
    <w:p>
      <w:pPr>
        <w:spacing w:after="0"/>
        <w:ind w:left="0"/>
        <w:jc w:val="both"/>
      </w:pPr>
      <w:r>
        <w:rPr>
          <w:rFonts w:ascii="Times New Roman"/>
          <w:b w:val="false"/>
          <w:i w:val="false"/>
          <w:color w:val="000000"/>
          <w:sz w:val="28"/>
        </w:rPr>
        <w:t>
      улица Ә.Молдағұлова №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улица Қарақыпшақ Қобыланды № 174, 175, 176, 177, 178, 179, 180, 181, 182, 183;</w:t>
      </w:r>
    </w:p>
    <w:p>
      <w:pPr>
        <w:spacing w:after="0"/>
        <w:ind w:left="0"/>
        <w:jc w:val="both"/>
      </w:pPr>
      <w:r>
        <w:rPr>
          <w:rFonts w:ascii="Times New Roman"/>
          <w:b w:val="false"/>
          <w:i w:val="false"/>
          <w:color w:val="000000"/>
          <w:sz w:val="28"/>
        </w:rPr>
        <w:t>
      улица Тама Есет Көкіұлы №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улица Бәйтерек № 184, 185, 186, 187, 188, 189;</w:t>
      </w:r>
    </w:p>
    <w:p>
      <w:pPr>
        <w:spacing w:after="0"/>
        <w:ind w:left="0"/>
        <w:jc w:val="both"/>
      </w:pPr>
      <w:r>
        <w:rPr>
          <w:rFonts w:ascii="Times New Roman"/>
          <w:b w:val="false"/>
          <w:i w:val="false"/>
          <w:color w:val="000000"/>
          <w:sz w:val="28"/>
        </w:rPr>
        <w:t>
      улица Достық № 190, 191, 193, 194.</w:t>
      </w:r>
    </w:p>
    <w:p>
      <w:pPr>
        <w:spacing w:after="0"/>
        <w:ind w:left="0"/>
        <w:jc w:val="left"/>
      </w:pPr>
      <w:r>
        <w:rPr>
          <w:rFonts w:ascii="Times New Roman"/>
          <w:b/>
          <w:i w:val="false"/>
          <w:color w:val="000000"/>
        </w:rPr>
        <w:t xml:space="preserve"> Избирательный участок № 187 Акайский сельский округ, село Культабан, улица Береке, № 21, Коммунальное государственное учреждение "Культабанская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xml:space="preserve">
      Границы избирательного участка: </w:t>
      </w:r>
    </w:p>
    <w:p>
      <w:pPr>
        <w:spacing w:after="0"/>
        <w:ind w:left="0"/>
        <w:jc w:val="both"/>
      </w:pPr>
      <w:r>
        <w:rPr>
          <w:rFonts w:ascii="Times New Roman"/>
          <w:b w:val="false"/>
          <w:i w:val="false"/>
          <w:color w:val="000000"/>
          <w:sz w:val="28"/>
        </w:rPr>
        <w:t>
      улица Береке № 1, 2, 3, 3 А, 4, 5, 6, 7, 8, 9, 9 А, 10, 10 А, 12, 13, 14, 15, 15 А, 16, 17, 18, 19, 19 А, 20, 21, 21 А, 22, 24, 26, 28, 29, 30, 33, 34, 35, 36, 37, 38, 40, 45.</w:t>
      </w:r>
    </w:p>
    <w:p>
      <w:pPr>
        <w:spacing w:after="0"/>
        <w:ind w:left="0"/>
        <w:jc w:val="left"/>
      </w:pPr>
      <w:r>
        <w:rPr>
          <w:rFonts w:ascii="Times New Roman"/>
          <w:b/>
          <w:i w:val="false"/>
          <w:color w:val="000000"/>
        </w:rPr>
        <w:t xml:space="preserve"> Избирательный участок № 188 Маржанбулакский сельский округ, село Маржанбулак, улица Абай Құнанбаев, № 71, Коммунальное государственное учреждение "Маржанбулакская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xml:space="preserve">
      Безымянная улица № 1, 4,7,8, 9, 10, 11, 21, 22,25, 30, 31, 32, 37, 39, 40, 41,42, 43, 46, 47, 48, 50, 51, 52, 53, 55, 57, 58, 59, 60, 61, 62, 63, 64, 75, 76, 78, 79,80, 82, 84, 85, 86, 87, 91, 94, 96, 97, 100, 101, 102, 103, 104, 105, 106, 107, 108, 110, 111, 113,116, 117, 118, 119,122, 124, 133,134, 139, 140, 143,147, 156, 159, 161, 162,166, 167, 171, 172, 173, 177, 178, 179, 183, 186,187, 189, 191, 192, 193, 193А, 194, 196, 197, 199, 201, 202, 203, 204, 206, 207 ,208, 209,211, 212, 213, 215, 216, 218 , 222, 223, 229, 232, 233, 235, 236, 237, 239, 240, 241, 242, 243,245, 245А , 247, 248, 248А, 249, 252, 253, 257, 258, 262, 264, 265, 270, 271, 272, 273,275, 276, 280,285/1, 286А, 293, 294, 295, 296, 299, 303, 305, 306, 307, 308, 309, 309А,313,314, 316, 317, 318, 322, 323, 324, 324А, 324Б, 324В, 324М, 325, 331,331/1, 333, 334, 335, 339, 340, 341,341А,344, 345, 347, 354, 363, 364, 366, 367, 371, 373, 374, 376, 377, 378,380,381, 388, 389,391,401, 412, 418, 419, 421, 423, 424, 426, 428, 431/1, 433, 438, 450,466, 480,482, 489, 490,491, 493, 499, 501, 504, 506, 508, 510, 515, 524, 526, 528, 530,537, 540, 546, 553, 556, 557, 561, 563, 564, 565, 566, 567, 568, 571, 578, 582, 584,598, 620,634, 635, 640, 656 А, 657, 673, 678, 684, 685, 688А, 689, 726/1, 726 Б,726В, 726 Г,727А, 751, 752, 756, 757, 758, 759,760, 765, 768, 769, 770, 771, 773, 774, 775, 779, 780, 784 Б, 1238, 1256, 1271, 1279, 1286,1287, 1297, 1305, 1306, 1331, 1357, 1370, 1373,1374,1378, 1393, 1395, 1397,1401, 1410,1418, 1425; </w:t>
      </w:r>
    </w:p>
    <w:p>
      <w:pPr>
        <w:spacing w:after="0"/>
        <w:ind w:left="0"/>
        <w:jc w:val="both"/>
      </w:pPr>
      <w:r>
        <w:rPr>
          <w:rFonts w:ascii="Times New Roman"/>
          <w:b w:val="false"/>
          <w:i w:val="false"/>
          <w:color w:val="000000"/>
          <w:sz w:val="28"/>
        </w:rPr>
        <w:t>
      улица Абай Құнанбаев № 1, 2, 2 А, 4, 5 А, 7, 7А, 8 А, 9, 10 А, 11,12, 13, 13А, 14, 14А, 15, 16, 17, 18, 18 А, 19, 19 У, 21, 22, 23,24, 25, 27 ,27 А, 28, 29, 30,30/1 31, 33,35, 35/1, 35/3,,36 А, 37, 37 А, 38, 39 ,40, 41, 41 А, 42, 44, 45, 46, 47, 48, 49, 50, 51, 51А, 52, 53, 54, 55 А, 56, 57, 58, 59, 60, 61, 62, 63, 64, 65, 66, 68, 69, 70, 72, 73, 74, 75, 76, 77, 78, 79, 80, 81, 82, 84, 86, 86 А, 87, 88, 88А, 89, 90, 91, 92 А, 93, 94, 94 А, 95, 96,97, 99, 100, 101, 101 А, 103, 104, 105,108, 110, 111, 112, 114, 116, 118, 124, 130, 132;</w:t>
      </w:r>
    </w:p>
    <w:p>
      <w:pPr>
        <w:spacing w:after="0"/>
        <w:ind w:left="0"/>
        <w:jc w:val="both"/>
      </w:pPr>
      <w:r>
        <w:rPr>
          <w:rFonts w:ascii="Times New Roman"/>
          <w:b w:val="false"/>
          <w:i w:val="false"/>
          <w:color w:val="000000"/>
          <w:sz w:val="28"/>
        </w:rPr>
        <w:t>
      улица Ә.Жангелдин № 1, 2, 3, 3 А, 4, 5, 6, 7 А, 8, 9, 10, 11, 11 А, 11 Б, 12, 13, 15, 17 ,17 А, 18, 20, 21, 22, 22 А, 22В, 23, 24, 25, 26, 26/1, 27,28, 29, 29 А, 30, 30 А, 31, 32, 33, 34, 35, 39, 41, 43, 45 А, 49, 49 А;</w:t>
      </w:r>
    </w:p>
    <w:p>
      <w:pPr>
        <w:spacing w:after="0"/>
        <w:ind w:left="0"/>
        <w:jc w:val="both"/>
      </w:pPr>
      <w:r>
        <w:rPr>
          <w:rFonts w:ascii="Times New Roman"/>
          <w:b w:val="false"/>
          <w:i w:val="false"/>
          <w:color w:val="000000"/>
          <w:sz w:val="28"/>
        </w:rPr>
        <w:t>
      улица Д.Қонаев № 1, 1/2, 2, 3, 3/1, 4, 4/1, 4/2, 5, 6, 6/2, 7, 8, 8А, 9, 10, 10/1, 10/2, 11, 11/1, 12, 12/1, 12/2, 13, 13/1, 14, 14/1, 14/2, 15, 15/1, 15/2, 16, 16/2, 17, 15/4, 72;</w:t>
      </w:r>
    </w:p>
    <w:p>
      <w:pPr>
        <w:spacing w:after="0"/>
        <w:ind w:left="0"/>
        <w:jc w:val="both"/>
      </w:pPr>
      <w:r>
        <w:rPr>
          <w:rFonts w:ascii="Times New Roman"/>
          <w:b w:val="false"/>
          <w:i w:val="false"/>
          <w:color w:val="000000"/>
          <w:sz w:val="28"/>
        </w:rPr>
        <w:t>
      улица Шернияза № 1 А, 2, 4/1, 4/2, 5, 6, 7, 8, 9, 9/1, 10, 11, 13, 15, 17, 19, 23, 25;</w:t>
      </w:r>
    </w:p>
    <w:p>
      <w:pPr>
        <w:spacing w:after="0"/>
        <w:ind w:left="0"/>
        <w:jc w:val="both"/>
      </w:pPr>
      <w:r>
        <w:rPr>
          <w:rFonts w:ascii="Times New Roman"/>
          <w:b w:val="false"/>
          <w:i w:val="false"/>
          <w:color w:val="000000"/>
          <w:sz w:val="28"/>
        </w:rPr>
        <w:t>
      улица Мектеп № 1, 2, 5, 5 А, 7;</w:t>
      </w:r>
    </w:p>
    <w:p>
      <w:pPr>
        <w:spacing w:after="0"/>
        <w:ind w:left="0"/>
        <w:jc w:val="both"/>
      </w:pPr>
      <w:r>
        <w:rPr>
          <w:rFonts w:ascii="Times New Roman"/>
          <w:b w:val="false"/>
          <w:i w:val="false"/>
          <w:color w:val="000000"/>
          <w:sz w:val="28"/>
        </w:rPr>
        <w:t>
      переулок Достық № 1, 2;</w:t>
      </w:r>
    </w:p>
    <w:p>
      <w:pPr>
        <w:spacing w:after="0"/>
        <w:ind w:left="0"/>
        <w:jc w:val="both"/>
      </w:pPr>
      <w:r>
        <w:rPr>
          <w:rFonts w:ascii="Times New Roman"/>
          <w:b w:val="false"/>
          <w:i w:val="false"/>
          <w:color w:val="000000"/>
          <w:sz w:val="28"/>
        </w:rPr>
        <w:t>
      улица Тәуелсіздік: № 1, 3;</w:t>
      </w:r>
    </w:p>
    <w:p>
      <w:pPr>
        <w:spacing w:after="0"/>
        <w:ind w:left="0"/>
        <w:jc w:val="both"/>
      </w:pPr>
      <w:r>
        <w:rPr>
          <w:rFonts w:ascii="Times New Roman"/>
          <w:b w:val="false"/>
          <w:i w:val="false"/>
          <w:color w:val="000000"/>
          <w:sz w:val="28"/>
        </w:rPr>
        <w:t>
      улица А.Байтұрсынов № 1, 2, 3, 4, 5, 7, 8, 9, 9А, 10 А, 14;</w:t>
      </w:r>
    </w:p>
    <w:p>
      <w:pPr>
        <w:spacing w:after="0"/>
        <w:ind w:left="0"/>
        <w:jc w:val="both"/>
      </w:pPr>
      <w:r>
        <w:rPr>
          <w:rFonts w:ascii="Times New Roman"/>
          <w:b w:val="false"/>
          <w:i w:val="false"/>
          <w:color w:val="000000"/>
          <w:sz w:val="28"/>
        </w:rPr>
        <w:t>
      улица Қобланды батыр № 4, 5, 6, 9;</w:t>
      </w:r>
    </w:p>
    <w:p>
      <w:pPr>
        <w:spacing w:after="0"/>
        <w:ind w:left="0"/>
        <w:jc w:val="both"/>
      </w:pPr>
      <w:r>
        <w:rPr>
          <w:rFonts w:ascii="Times New Roman"/>
          <w:b w:val="false"/>
          <w:i w:val="false"/>
          <w:color w:val="000000"/>
          <w:sz w:val="28"/>
        </w:rPr>
        <w:t>
      улица Диханшылар № 1, 3, 5, 11, 15, 17, 23, 25, 26, 27;</w:t>
      </w:r>
    </w:p>
    <w:p>
      <w:pPr>
        <w:spacing w:after="0"/>
        <w:ind w:left="0"/>
        <w:jc w:val="both"/>
      </w:pPr>
      <w:r>
        <w:rPr>
          <w:rFonts w:ascii="Times New Roman"/>
          <w:b w:val="false"/>
          <w:i w:val="false"/>
          <w:color w:val="000000"/>
          <w:sz w:val="28"/>
        </w:rPr>
        <w:t>
      улица Құрылысшылар № 3, 7, 9, 15, 17, 19;</w:t>
      </w:r>
    </w:p>
    <w:p>
      <w:pPr>
        <w:spacing w:after="0"/>
        <w:ind w:left="0"/>
        <w:jc w:val="both"/>
      </w:pPr>
      <w:r>
        <w:rPr>
          <w:rFonts w:ascii="Times New Roman"/>
          <w:b w:val="false"/>
          <w:i w:val="false"/>
          <w:color w:val="000000"/>
          <w:sz w:val="28"/>
        </w:rPr>
        <w:t>
      улица Н.Байғанин № 1, 1А, 3, 4, 5, 6, 7, 9, 11;</w:t>
      </w:r>
    </w:p>
    <w:p>
      <w:pPr>
        <w:spacing w:after="0"/>
        <w:ind w:left="0"/>
        <w:jc w:val="both"/>
      </w:pPr>
      <w:r>
        <w:rPr>
          <w:rFonts w:ascii="Times New Roman"/>
          <w:b w:val="false"/>
          <w:i w:val="false"/>
          <w:color w:val="000000"/>
          <w:sz w:val="28"/>
        </w:rPr>
        <w:t>
      улица Ш.Қалдаяқов № 3, 5, 760</w:t>
      </w:r>
    </w:p>
    <w:p>
      <w:pPr>
        <w:spacing w:after="0"/>
        <w:ind w:left="0"/>
        <w:jc w:val="both"/>
      </w:pPr>
      <w:r>
        <w:rPr>
          <w:rFonts w:ascii="Times New Roman"/>
          <w:b w:val="false"/>
          <w:i w:val="false"/>
          <w:color w:val="000000"/>
          <w:sz w:val="28"/>
        </w:rPr>
        <w:t>
      Есет Батыр Көкіұлы көшесі № 11, 11А.</w:t>
      </w:r>
    </w:p>
    <w:p>
      <w:pPr>
        <w:spacing w:after="0"/>
        <w:ind w:left="0"/>
        <w:jc w:val="left"/>
      </w:pPr>
      <w:r>
        <w:rPr>
          <w:rFonts w:ascii="Times New Roman"/>
          <w:b/>
          <w:i w:val="false"/>
          <w:color w:val="000000"/>
        </w:rPr>
        <w:t xml:space="preserve"> Избирательный участок № 189 Маржанбулакский сельский округ, село Кайындысай, улица Ы. Алтынсарина, № 2 А, Коммунальное государственное учреждение "Кайындысайская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Акыраб № 1, 2, 4, 6, 7, 71;</w:t>
      </w:r>
    </w:p>
    <w:p>
      <w:pPr>
        <w:spacing w:after="0"/>
        <w:ind w:left="0"/>
        <w:jc w:val="both"/>
      </w:pPr>
      <w:r>
        <w:rPr>
          <w:rFonts w:ascii="Times New Roman"/>
          <w:b w:val="false"/>
          <w:i w:val="false"/>
          <w:color w:val="000000"/>
          <w:sz w:val="28"/>
        </w:rPr>
        <w:t>
      улица Ы.Алтынсарин № 1, 1 А, 1Б, 2, 3 Б, 3 А, 5, 5 А, 6, 7, 8, 9, 9/1, 10, 11, 12, 13, 13 А, 14, 15, 16, 17, 18, 20, 22, 23, 24, 25, 26, 28, 42 А;</w:t>
      </w:r>
    </w:p>
    <w:p>
      <w:pPr>
        <w:spacing w:after="0"/>
        <w:ind w:left="0"/>
        <w:jc w:val="both"/>
      </w:pPr>
      <w:r>
        <w:rPr>
          <w:rFonts w:ascii="Times New Roman"/>
          <w:b w:val="false"/>
          <w:i w:val="false"/>
          <w:color w:val="000000"/>
          <w:sz w:val="28"/>
        </w:rPr>
        <w:t>
      улица Маржанбұлақ № 2, 3, 7, 8, 10, 10А, 11, 12, 13, 18 А, 24, 26, 28, 30, 58, 66, 68;</w:t>
      </w:r>
    </w:p>
    <w:p>
      <w:pPr>
        <w:spacing w:after="0"/>
        <w:ind w:left="0"/>
        <w:jc w:val="both"/>
      </w:pPr>
      <w:r>
        <w:rPr>
          <w:rFonts w:ascii="Times New Roman"/>
          <w:b w:val="false"/>
          <w:i w:val="false"/>
          <w:color w:val="000000"/>
          <w:sz w:val="28"/>
        </w:rPr>
        <w:t>
      улица Бейбітшілік № 1, 1/1, 2, 2/2, 3, 3/1, 4, 4/2, 6, 6/1, 7/1, 8, 9, 9/1, 27, 31, 36;</w:t>
      </w:r>
    </w:p>
    <w:p>
      <w:pPr>
        <w:spacing w:after="0"/>
        <w:ind w:left="0"/>
        <w:jc w:val="both"/>
      </w:pPr>
      <w:r>
        <w:rPr>
          <w:rFonts w:ascii="Times New Roman"/>
          <w:b w:val="false"/>
          <w:i w:val="false"/>
          <w:color w:val="000000"/>
          <w:sz w:val="28"/>
        </w:rPr>
        <w:t>
      улица М.Оспанов № 43, 45, 46, 49, 52, 55;</w:t>
      </w:r>
    </w:p>
    <w:p>
      <w:pPr>
        <w:spacing w:after="0"/>
        <w:ind w:left="0"/>
        <w:jc w:val="both"/>
      </w:pPr>
      <w:r>
        <w:rPr>
          <w:rFonts w:ascii="Times New Roman"/>
          <w:b w:val="false"/>
          <w:i w:val="false"/>
          <w:color w:val="000000"/>
          <w:sz w:val="28"/>
        </w:rPr>
        <w:t>
      Безымянная улица № 30, 33, 34, 49, 263, 4А, 378;</w:t>
      </w:r>
    </w:p>
    <w:p>
      <w:pPr>
        <w:spacing w:after="0"/>
        <w:ind w:left="0"/>
        <w:jc w:val="both"/>
      </w:pPr>
      <w:r>
        <w:rPr>
          <w:rFonts w:ascii="Times New Roman"/>
          <w:b w:val="false"/>
          <w:i w:val="false"/>
          <w:color w:val="000000"/>
          <w:sz w:val="28"/>
        </w:rPr>
        <w:t>
      населенный пункт Карагандысай:</w:t>
      </w:r>
    </w:p>
    <w:p>
      <w:pPr>
        <w:spacing w:after="0"/>
        <w:ind w:left="0"/>
        <w:jc w:val="both"/>
      </w:pPr>
      <w:r>
        <w:rPr>
          <w:rFonts w:ascii="Times New Roman"/>
          <w:b w:val="false"/>
          <w:i w:val="false"/>
          <w:color w:val="000000"/>
          <w:sz w:val="28"/>
        </w:rPr>
        <w:t>
      улица М.Ауезова № 1, 6, 8;</w:t>
      </w:r>
    </w:p>
    <w:p>
      <w:pPr>
        <w:spacing w:after="0"/>
        <w:ind w:left="0"/>
        <w:jc w:val="both"/>
      </w:pPr>
      <w:r>
        <w:rPr>
          <w:rFonts w:ascii="Times New Roman"/>
          <w:b w:val="false"/>
          <w:i w:val="false"/>
          <w:color w:val="000000"/>
          <w:sz w:val="28"/>
        </w:rPr>
        <w:t>
      улица Төлеби № 7, 26, 27;</w:t>
      </w:r>
    </w:p>
    <w:p>
      <w:pPr>
        <w:spacing w:after="0"/>
        <w:ind w:left="0"/>
        <w:jc w:val="both"/>
      </w:pPr>
      <w:r>
        <w:rPr>
          <w:rFonts w:ascii="Times New Roman"/>
          <w:b w:val="false"/>
          <w:i w:val="false"/>
          <w:color w:val="000000"/>
          <w:sz w:val="28"/>
        </w:rPr>
        <w:t>
      улица Т.Рысқұлов№ 8, 12, 15, 20, 21, 31, 32, 34, 36, 38,39, 40, 42</w:t>
      </w:r>
    </w:p>
    <w:p>
      <w:pPr>
        <w:spacing w:after="0"/>
        <w:ind w:left="0"/>
        <w:jc w:val="left"/>
      </w:pPr>
      <w:r>
        <w:rPr>
          <w:rFonts w:ascii="Times New Roman"/>
          <w:b/>
          <w:i w:val="false"/>
          <w:color w:val="000000"/>
        </w:rPr>
        <w:t xml:space="preserve"> Избирательный участок № 190 село Маржанбулак, улица Абай Құнанбаев, № 69, Коммунальное государственное казенное предприятие "Маржанбулакский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Жилой массив № 798, 801 А, 802,806, 808 А, 808 Д, 810, 819, 820, 821,836, 836/1,836/2, 836Г, 836 Б, 836В,837,837А,844, 844А, 844 В,844Е,869А, 881, 905 Г, 920 А, 920 Б,920В, 920Г, 922, 923 А, 924, 925, 926, 927, 928, 929, 930, 931, 932, 933, 950, 951, 952, 954, 956, 959, 960, 962, 963, 964, 965, 967, 968, 969, 970, 972, 973,974, 975, 976, 977, 977А, 977Б, 977Г, 977Е, 977П, 993, ,977Н, 977 В, 977Р, 977Ю, 978, 979, 980, 981, 982, 983, 984, 985, 986, 987, 988, 989, 989А, 990, 991, 993, 995, 996, 997, 997Д, 997Е, 998, 999, 1000, 1001, 1001А, 1002, 1003, 1005, 1009, 1011, 1010, 1014, 1015, 1016,1017, 1018, 1021, 1022, 1024, 1025, 1026, 1027, 1028, 1029, 1030, 1031, 1032, 1033, 1034, 1035, 1036, 1037, 1038, 1040, 1042, 1043, 1044, 1047, 1048, 1049, 1050,1051,1152, 1054, 1055, 1056, 1057, 1058, 1059, 1061, 1062, 1 063, 1064, 1070,1070А, 1072, 1073, 1074,1076, 1077, 1078, 1078Б, 1079, 1080, 1081, 1083, 1084, 1085, 1085А, 1086,1088, 1090, 1091, 1092, 1094, 1095, 1096, 1097, 1099, 1100, 1101, 1102, 1103,1104, 1105, 1107, 1108, 1109, 1110, 1111, 1112, 1113, 1114, 1115, 1116 1117, 1118, 1120, 1122,1124, 1126, 1127, 1129, 1130, 1131, 1132, 1133, 1135, 1136, 1137, 1138, 1140, 1141, 1142,1143, 1144, 1145, 1146, 1147, 1148, 1150, 1151, 1152, 1153, 1154, 1155, 1156, 1157, 1158,1160;</w:t>
      </w:r>
    </w:p>
    <w:p>
      <w:pPr>
        <w:spacing w:after="0"/>
        <w:ind w:left="0"/>
        <w:jc w:val="both"/>
      </w:pPr>
      <w:r>
        <w:rPr>
          <w:rFonts w:ascii="Times New Roman"/>
          <w:b w:val="false"/>
          <w:i w:val="false"/>
          <w:color w:val="000000"/>
          <w:sz w:val="28"/>
        </w:rPr>
        <w:t>
      улица М.Маметовой № 1, 2, 6, 8, 9, 10, 10 А, 11, 12;</w:t>
      </w:r>
    </w:p>
    <w:p>
      <w:pPr>
        <w:spacing w:after="0"/>
        <w:ind w:left="0"/>
        <w:jc w:val="both"/>
      </w:pPr>
      <w:r>
        <w:rPr>
          <w:rFonts w:ascii="Times New Roman"/>
          <w:b w:val="false"/>
          <w:i w:val="false"/>
          <w:color w:val="000000"/>
          <w:sz w:val="28"/>
        </w:rPr>
        <w:t>
      улица Сәнкібай батыр № 1, 2, 3, 4, 12, 14, 21, 23, 24, 25, 29, 30;</w:t>
      </w:r>
    </w:p>
    <w:p>
      <w:pPr>
        <w:spacing w:after="0"/>
        <w:ind w:left="0"/>
        <w:jc w:val="both"/>
      </w:pPr>
      <w:r>
        <w:rPr>
          <w:rFonts w:ascii="Times New Roman"/>
          <w:b w:val="false"/>
          <w:i w:val="false"/>
          <w:color w:val="000000"/>
          <w:sz w:val="28"/>
        </w:rPr>
        <w:t>
      улица Б.Момышұлы № 1, 2, 3, 4, 5, 6, 6 А, 6 Б, 7, 8, 9, 10, 11, 12, 13, 14, 15, 15Б,16, 17А, 18, 19, 20, 20А,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улица Әбілхайыр хан № 1, 2, 1/1, 1/2, 2,2 А, 3, 3/1, 3/2, 3А, 4, 5, 5/1, 5/2, 6, 7, 8, 9, 11, 12, 14, 16, 18, 18 А, 20, 22, 24, 25, 26, 27, 28, 28 А, 29, 30, 30 А, 30 Б, 32 А, 33, 34, 35, 36, 37;</w:t>
      </w:r>
    </w:p>
    <w:p>
      <w:pPr>
        <w:spacing w:after="0"/>
        <w:ind w:left="0"/>
        <w:jc w:val="both"/>
      </w:pPr>
      <w:r>
        <w:rPr>
          <w:rFonts w:ascii="Times New Roman"/>
          <w:b w:val="false"/>
          <w:i w:val="false"/>
          <w:color w:val="000000"/>
          <w:sz w:val="28"/>
        </w:rPr>
        <w:t>
      Переулок Улан № 1, 1 А, 3, 23;</w:t>
      </w:r>
    </w:p>
    <w:p>
      <w:pPr>
        <w:spacing w:after="0"/>
        <w:ind w:left="0"/>
        <w:jc w:val="both"/>
      </w:pPr>
      <w:r>
        <w:rPr>
          <w:rFonts w:ascii="Times New Roman"/>
          <w:b w:val="false"/>
          <w:i w:val="false"/>
          <w:color w:val="000000"/>
          <w:sz w:val="28"/>
        </w:rPr>
        <w:t>
      улица А.Иманова № 1, 3, 4А, 7, 9, 11, 12, 13, 15 А, 17, 19 А, 21, 23, 25, 25 А, 27, 31, 39;</w:t>
      </w:r>
    </w:p>
    <w:p>
      <w:pPr>
        <w:spacing w:after="0"/>
        <w:ind w:left="0"/>
        <w:jc w:val="both"/>
      </w:pPr>
      <w:r>
        <w:rPr>
          <w:rFonts w:ascii="Times New Roman"/>
          <w:b w:val="false"/>
          <w:i w:val="false"/>
          <w:color w:val="000000"/>
          <w:sz w:val="28"/>
        </w:rPr>
        <w:t>
      улица Ә.Молдағұлова № 3, 3 А, 7;</w:t>
      </w:r>
    </w:p>
    <w:p>
      <w:pPr>
        <w:spacing w:after="0"/>
        <w:ind w:left="0"/>
        <w:jc w:val="both"/>
      </w:pPr>
      <w:r>
        <w:rPr>
          <w:rFonts w:ascii="Times New Roman"/>
          <w:b w:val="false"/>
          <w:i w:val="false"/>
          <w:color w:val="000000"/>
          <w:sz w:val="28"/>
        </w:rPr>
        <w:t>
      улица Ж.Жабаев № 1, 4А, 5, 5/1, 5/6, 5/7,5 А/4, 5 А, 5 Б, 6, 7, 8, 9, 11, 11 А, 13, 13 А, 15, 17А, 17 Б, 23, 25;</w:t>
      </w:r>
    </w:p>
    <w:p>
      <w:pPr>
        <w:spacing w:after="0"/>
        <w:ind w:left="0"/>
        <w:jc w:val="both"/>
      </w:pPr>
      <w:r>
        <w:rPr>
          <w:rFonts w:ascii="Times New Roman"/>
          <w:b w:val="false"/>
          <w:i w:val="false"/>
          <w:color w:val="000000"/>
          <w:sz w:val="28"/>
        </w:rPr>
        <w:t>
      улица Ш.Берсиева № 2, 4, 6, 6А, 10, 12, 14, 14/1, 16, 20, 20 А, 22, 24, 26, 30, 32, 38, 40;</w:t>
      </w:r>
    </w:p>
    <w:p>
      <w:pPr>
        <w:spacing w:after="0"/>
        <w:ind w:left="0"/>
        <w:jc w:val="both"/>
      </w:pPr>
      <w:r>
        <w:rPr>
          <w:rFonts w:ascii="Times New Roman"/>
          <w:b w:val="false"/>
          <w:i w:val="false"/>
          <w:color w:val="000000"/>
          <w:sz w:val="28"/>
        </w:rPr>
        <w:t>
      улица Ж.Кереева № 1, 1А, 5, 7, 9, 9 У, 13, 15;</w:t>
      </w:r>
    </w:p>
    <w:p>
      <w:pPr>
        <w:spacing w:after="0"/>
        <w:ind w:left="0"/>
        <w:jc w:val="both"/>
      </w:pPr>
      <w:r>
        <w:rPr>
          <w:rFonts w:ascii="Times New Roman"/>
          <w:b w:val="false"/>
          <w:i w:val="false"/>
          <w:color w:val="000000"/>
          <w:sz w:val="28"/>
        </w:rPr>
        <w:t>
      улица Ы.Алтынсарин № 1, 2, 2 А, 3, 4, 5, 6, 7, 8, 9, 10, 11, 12, 13, 14, 15, 16, 17, 18, 19, 20, 21, 22, 23, 24, 25, 26, 27, 28, 29, 30, 31, 32, 33,35, 36, 38;</w:t>
      </w:r>
    </w:p>
    <w:p>
      <w:pPr>
        <w:spacing w:after="0"/>
        <w:ind w:left="0"/>
        <w:jc w:val="both"/>
      </w:pPr>
      <w:r>
        <w:rPr>
          <w:rFonts w:ascii="Times New Roman"/>
          <w:b w:val="false"/>
          <w:i w:val="false"/>
          <w:color w:val="000000"/>
          <w:sz w:val="28"/>
        </w:rPr>
        <w:t>
      улица Ақтөбе № 2, 3, 4, 4 А, 5, 6/1, 6/2, 7, 7 А, 8/1, 8/2, 10А, 10 В, 11, 12, 12 А 13, 13А, 14 А, 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