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2adb9" w14:textId="5a2ad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30 марта 2011 года № 11 "Об оказании социальной помощи специалистам социальной сферы, проживающим в сельской местности района на приобретение топлива"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26 апреля 2013 года № 83. Зарегистрировано Департаментом юстиции Актюбинской области 14 мая 2013 года № 3584. Утратило силу решением маслихата Алгинского района Актюбинской области от 27 июня 2013 года № 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Алгинского района Актюбинской области от 27.06.2013 № 93.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подпункта 4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 и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№ 66 «О государственном регулировании развития агропромышленного комплекса и сельских территорий» Алгинский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30 марта 2011 года № 11 «Об оказании социальной помощи специалистам социальной сферы, проживающим в сельской местности района на приобретение топлива» (зарегистрированное в реестре государственной регистрации нормативных правовых актов за № 3-3-124, опубликованное 3 мая 2011 года в районной газете «Жұлдыз-Звезда» № 22)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«Предоставить социальную помощь на приобретение топлива,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Алгинского района за счет бюджетных средств один раз в год в размере пятикратного месячного расчетного показателя».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Б.Есембаев                          А.Кайрушев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