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2b1d" w14:textId="a8a2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2012 года № 62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4 декабря 2013 года № 119. Зарегистрировано Департаментом юстиции Актюбинской области 9 декабря 2013 года № 3708. Утратило силу решением маслихата Алгинского района Актюбинской области от 24 декабря 2013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24.12.2013 № 130.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3 декабря 2013 года № 166 «О внесении изменений и дополнений в решение областного маслихата от 7 декабря 2012 года № 75 «Об областном бюджете на 2013-2015 годы»» 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21 декабря 2012 года № 62 «О районном бюджете на 2013-2015 годы» (зарегистрированное в реестре государственной регистрации нормативных правовых актов за № 3483, опубликованное 15, 22, 29 января 2013 года в районной газете «Жұлдыз-Звезда» № 4, 5,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«4 322 093» заменить цифрами «4 461 780,1»;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«3 202 316» заменить цифрами «3 342 001,3»;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«4 346 848» заменить цифрами «4 486 535,1»;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В связи с передачей функций предусмотреть в районном бюджете на 2013 год целевые текущие трансферты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– 131 068,9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«18 544» заменить цифрами «15 664,7»;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«9 694» заменить цифрами «8 899,4»;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«27 385» заменить цифрами «26 439»;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апробирование подушевого финансирования начального, основного среднего и общего среднего образования – 154 766,2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«489 810» заменить цифрами «479 349»;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/>
          <w:color w:val="000000"/>
          <w:sz w:val="28"/>
        </w:rPr>
        <w:t>маслихата   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К. Нургалиев                       А. Кайрушев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2013 года № 119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89"/>
        <w:gridCol w:w="569"/>
        <w:gridCol w:w="7918"/>
        <w:gridCol w:w="265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4461780,1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1069563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199981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199981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148492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106122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543853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529586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3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38844,8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1103,8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12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3342001,3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3342001,3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3342001,3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06"/>
        <w:gridCol w:w="690"/>
        <w:gridCol w:w="688"/>
        <w:gridCol w:w="7119"/>
        <w:gridCol w:w="2648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4486535,1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278892,3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99243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47500,7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51742,3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124628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</w:t>
            </w:r>
          </w:p>
        </w:tc>
      </w:tr>
      <w:tr>
        <w:trPr>
          <w:trHeight w:val="18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14021,3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14021,3</w:t>
            </w:r>
          </w:p>
        </w:tc>
      </w:tr>
      <w:tr>
        <w:trPr>
          <w:trHeight w:val="18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13931,3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2150600,1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167138,8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167138,8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1148,6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165990,2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1906618,8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1906618,8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1814591,8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76842,5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49577,5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14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4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705,4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16662,1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180619,4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165807,4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11845,4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</w:t>
            </w:r>
          </w:p>
        </w:tc>
      </w:tr>
      <w:tr>
        <w:trPr>
          <w:trHeight w:val="21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35637</w:t>
            </w:r>
          </w:p>
        </w:tc>
      </w:tr>
      <w:tr>
        <w:trPr>
          <w:trHeight w:val="15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701632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148181,1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119955,1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66555,1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499310</w:t>
            </w:r>
          </w:p>
        </w:tc>
      </w:tr>
      <w:tr>
        <w:trPr>
          <w:trHeight w:val="11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19738,7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8261,3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466509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185088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54140,9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22565,9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2367,9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11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237446,3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187167,3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33335,3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33335,3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153832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31216,3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25762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4454,3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17264,7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7891,7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15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86529,4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21031,8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2621,6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12710,5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346,5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5699,7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5699,7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56585,6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56585,6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56585,6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24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199107,3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199107,3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199107,3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12008,5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187098,8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504816,5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502861,5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16080,5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16080,5</w:t>
            </w:r>
          </w:p>
        </w:tc>
      </w:tr>
      <w:tr>
        <w:trPr>
          <w:trHeight w:val="12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486781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479349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133738,0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133738,0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133738,0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15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131068,9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14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-43864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2013 года № 119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городского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0"/>
        <w:gridCol w:w="2607"/>
        <w:gridCol w:w="1750"/>
        <w:gridCol w:w="1557"/>
        <w:gridCol w:w="1621"/>
        <w:gridCol w:w="2115"/>
      </w:tblGrid>
      <w:tr>
        <w:trPr>
          <w:trHeight w:val="144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123001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</w:tr>
      <w:tr>
        <w:trPr>
          <w:trHeight w:val="3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9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9443,1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133,9</w:t>
            </w:r>
          </w:p>
        </w:tc>
      </w:tr>
      <w:tr>
        <w:trPr>
          <w:trHeight w:val="34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118827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11845,4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8"/>
        <w:gridCol w:w="2119"/>
        <w:gridCol w:w="2715"/>
        <w:gridCol w:w="2397"/>
        <w:gridCol w:w="2461"/>
      </w:tblGrid>
      <w:tr>
        <w:trPr>
          <w:trHeight w:val="20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123013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содей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ствию 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граммы «Разви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нов» 123040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123045</w:t>
            </w:r>
          </w:p>
        </w:tc>
      </w:tr>
      <w:tr>
        <w:trPr>
          <w:trHeight w:val="33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192514,8</w:t>
            </w:r>
          </w:p>
        </w:tc>
      </w:tr>
      <w:tr>
        <w:trPr>
          <w:trHeight w:val="3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2709,9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1512,2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12008,5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16080,5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192514,8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