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11a8" w14:textId="39f1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Алгинского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24 декабря 2013 года № 121. Зарегистрировано Департаментом юстиции Актюбинской области 17 января 2014 года № 3751. Утратило силу – решением маслихата Алгинского района Актюбинской области от 24.12.2014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– решением маслихата Алгинского района Актюбинской области от 24.12.2014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 Алгинского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            5 057 576,6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  1 626 443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  50 558,5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 23 004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      3 357 571,1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            5 040 259,3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                  20 990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 4 012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 101 752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 101 752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бюджета                  -105 424,7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 105 424,7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маслихата Алгинского района Актюбинской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 от 17.04.2014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;(вводится в действие с 01.01.2014); от 28.05.2014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 налагаемые государственными учреждениями, финансируемые из бюджета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минимальный размер заработный платы - 19 966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величина прожиточного минимума для исчисления размеров базовых социальных выплат –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с 1 апреля 2014 года установлена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4-1 в соответствии с решением маслихата Алгинского района Актюбинской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Учесть предусмотренный в районном бюджете на 2014 год субвенции передаваемые из областного бюджета в сумме - 1 113 617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целевые текущие трансферты в областной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общей сумме 365 659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25 002 тысяч тенге – для реализации мер социальной поддержке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18 744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16 388 тысяч тенге –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19 899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549 118 –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4900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96 552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7 с изменениями, внесенными решениями маслихата Алгинского района Актюбинской области от 17.04.2014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районном бюджете на 2014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44 784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351 753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– 357 692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– 49 877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с изменениями, внесенными решением маслихата Алгинского района Актюбинской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районном бюджете на 2014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86 194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- 32 741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67 970,7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– 33 199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– 33 076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энергетического аудита многоквартирных жилых домов – 1 250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(до 50%) стоимости сельскохозяйственных животных (крупного и мелкого рогатого скота) больных бруцеллезом, направляемых на санитарный убой – 6 997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и улиц населенных пунктов – 138 576,9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жилищного фонда – 29 288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19 825,5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«Дорожная карта занятости 2020» - 6 456 тысяче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6 737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129 734,7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– 8 900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 населенных пунктов – 27 116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сетей газификации, находящихся в коммунальной собственности – 15 903,3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 с изменениями, внесенными решениями маслихата Алгинского района Актюбинской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на 2014 год в сумме 34 000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районного бюджета,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районного бюджета акимов городского и сельских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Нургалиев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Алгинского районного маслихата от 24 декабря 2013 года № 121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маслихата Алгинского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6"/>
        <w:gridCol w:w="861"/>
        <w:gridCol w:w="1172"/>
        <w:gridCol w:w="6"/>
        <w:gridCol w:w="1179"/>
        <w:gridCol w:w="5329"/>
        <w:gridCol w:w="28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5057576,6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3357571,1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3357571,1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5040259,3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районов, городов областного значения, районного значения, поселков, сел, сельских округов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85"/>
        <w:gridCol w:w="7"/>
        <w:gridCol w:w="951"/>
        <w:gridCol w:w="5841"/>
        <w:gridCol w:w="26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 к решению Алгинского районного маслихата от 24 декабря 2013 года № 121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85"/>
        <w:gridCol w:w="7"/>
        <w:gridCol w:w="951"/>
        <w:gridCol w:w="5841"/>
        <w:gridCol w:w="26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4 к решению Алгинского районного маслихата от 24 декабря 2013 года № 121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не подлежащих секвестру в процессе исполнения местного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601"/>
        <w:gridCol w:w="3376"/>
        <w:gridCol w:w="1601"/>
        <w:gridCol w:w="4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 к решению Алгинского районного маслихата от 24 декабря 2013 года № 121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городского и сельских округов в районном бюджете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5 - в редакции решения маслихата Алгинского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314"/>
        <w:gridCol w:w="2326"/>
        <w:gridCol w:w="2459"/>
        <w:gridCol w:w="2460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123022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 123008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123011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9267,5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131 929,1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133 910,7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4251"/>
        <w:gridCol w:w="4143"/>
        <w:gridCol w:w="3101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 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123040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дорог улиц населенных пунктов 123045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84437,4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15 244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12 668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89 133,8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