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090a" w14:textId="6430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января 2013 года № 56. Зарегистрировано Департаментом юстиции Актюбинской области 14 февраля 2013 года № 3528. Утратило силу в связи с истечением срока применения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под № 3482, опубликованное 17 и 24 января 2013 года в газете «Жем-Сағыз» за № №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«2 633 573» заменить цифрами «2 595 073»;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«380 686» заменить цифрами «342 186»;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«2 633 573» заменить цифрами «2 892 813,9»;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«-15 451» заменить цифрами «-313 191,9»;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«15 451» заменить цифрами «313 191,9».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Тәжімұратов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Б.Турлыбаев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56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29 января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0"/>
        <w:gridCol w:w="609"/>
        <w:gridCol w:w="8022"/>
        <w:gridCol w:w="24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2 595 073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2 595 073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2 246 027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2 034 088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2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342 186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7"/>
        <w:gridCol w:w="651"/>
        <w:gridCol w:w="651"/>
        <w:gridCol w:w="7339"/>
        <w:gridCol w:w="246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2 892 813,9
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209 960,0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98 523,0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1 922 217,0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1 471 565,0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1 471 565,0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1 419 695,0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228 196,0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205 296,0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170 267,0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155 107,2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134 788,2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134 788,2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47 981,0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188 682,0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170 822,0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166 822,0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131 142,0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102 054,0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57 246,1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55 536,0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25 878,0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17 878,0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15 451,0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569"/>
        <w:gridCol w:w="8041"/>
        <w:gridCol w:w="247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-313 191,9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313 191,9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50"/>
        <w:gridCol w:w="668"/>
        <w:gridCol w:w="7921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7"/>
        <w:gridCol w:w="749"/>
        <w:gridCol w:w="730"/>
        <w:gridCol w:w="7159"/>
        <w:gridCol w:w="24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1"/>
        <w:gridCol w:w="648"/>
        <w:gridCol w:w="8000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297 740,9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297 740,9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297 740,9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56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29 января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25"/>
        <w:gridCol w:w="631"/>
        <w:gridCol w:w="650"/>
        <w:gridCol w:w="5491"/>
        <w:gridCol w:w="2875"/>
        <w:gridCol w:w="147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</w:tr>
      <w:tr>
        <w:trPr>
          <w:trHeight w:val="19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32313,5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428"/>
        <w:gridCol w:w="1746"/>
        <w:gridCol w:w="1310"/>
        <w:gridCol w:w="1469"/>
        <w:gridCol w:w="1627"/>
        <w:gridCol w:w="1588"/>
        <w:gridCol w:w="1684"/>
      </w:tblGrid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сельский округ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сельский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сельский округ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131 184,0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4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98 523,0</w:t>
            </w:r>
          </w:p>
        </w:tc>
      </w:tr>
      <w:tr>
        <w:trPr>
          <w:trHeight w:val="21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