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1635" w14:textId="da81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47 "О бюджете Байганинского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30 июля 2013 года № 77. Зарегистрировано Департаментом юстиции Актюбинской области 21 августа 2013 года № 3634. Утратило силу в связи с истечением срока применения  решением Байганинского районного маслихата Актюбинской области от 27 мая 2014 № 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  решением Байганинского районного маслихата Актюбинской области от 27.05.2014 № 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Байганинского района на 2013-2015 годы» от 21 декабря 2012 года № 47 (зарегистрированное в реестре государственной регистрации нормативных правовых актов за № 3482, опубликованное 17, 24 января 2013 года в газете «Жем-Сағыз» № 3,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«2 647 375» заменить цифрами «2 710 441»;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цифры «2 286 027» заменить цифрами «2 316 027»;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«354 488» заменить цифрами «387 554»;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«2 946 904,4» заменить цифрами «3 009 970,4»;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Мұстафа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 Б. Турлыбаев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77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30 июля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47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42"/>
        <w:gridCol w:w="7907"/>
        <w:gridCol w:w="268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2 710 441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2 710 441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2 316 027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97 020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102 165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2 103 660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2 087 128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11 756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1 426
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  <w:tr>
        <w:trPr>
          <w:trHeight w:val="12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387 554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387 554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30"/>
        <w:gridCol w:w="670"/>
        <w:gridCol w:w="651"/>
        <w:gridCol w:w="7279"/>
        <w:gridCol w:w="266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3 009 970,4
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226 616,0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190 882,0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62 072,0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108 879,0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107 217,0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1 905 922,0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223 008,0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223 008,0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223 008,0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1 481 365,0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1 481 365,0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1 420 361,0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61 004,0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201 549,0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177 886,0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20 503,0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143 307,0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155 258,2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134 888,2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134 888,2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40 205,0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48 131,0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25 665,0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270 812,9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186 587,5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181 645,5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47 903,5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132 742,0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58 776,4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42 426,4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23 777,4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25 449,0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156 122,0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54 659,0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54 659,0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54 659,0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68 235,0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57 635,0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26 728,0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9 630,0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104 705,0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27 032,0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72 206,0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31 178,0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18 178,0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15 451,0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-314 980,4
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314 980,4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2 725,0
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299 529,4
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77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30 июля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47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(сельских) округов 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68"/>
        <w:gridCol w:w="651"/>
        <w:gridCol w:w="553"/>
        <w:gridCol w:w="4121"/>
        <w:gridCol w:w="2720"/>
        <w:gridCol w:w="1441"/>
        <w:gridCol w:w="181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</w:tr>
      <w:tr>
        <w:trPr>
          <w:trHeight w:val="19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11526,4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1736"/>
        <w:gridCol w:w="1736"/>
        <w:gridCol w:w="1736"/>
        <w:gridCol w:w="1736"/>
        <w:gridCol w:w="1736"/>
        <w:gridCol w:w="1884"/>
      </w:tblGrid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14572,4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12397,6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13119,8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144 608,0</w:t>
            </w:r>
          </w:p>
        </w:tc>
      </w:tr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108 879,0</w:t>
            </w:r>
          </w:p>
        </w:tc>
      </w:tr>
      <w:tr>
        <w:trPr>
          <w:trHeight w:val="39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108 879,0</w:t>
            </w:r>
          </w:p>
        </w:tc>
      </w:tr>
      <w:tr>
        <w:trPr>
          <w:trHeight w:val="39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108 879,0</w:t>
            </w:r>
          </w:p>
        </w:tc>
      </w:tr>
      <w:tr>
        <w:trPr>
          <w:trHeight w:val="42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107 217,0</w:t>
            </w:r>
          </w:p>
        </w:tc>
      </w:tr>
      <w:tr>
        <w:trPr>
          <w:trHeight w:val="21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1 662,0</w:t>
            </w:r>
          </w:p>
        </w:tc>
      </w:tr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39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7 618,0</w:t>
            </w:r>
          </w:p>
        </w:tc>
      </w:tr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195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