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678c2c" w14:textId="8678c2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21 декабря 2012 года № 47 "О бюджете Байганинского района на 2013-2015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Байганинского районного маслихата Актюбинской области от 21 октября 2013 года № 90. Зарегистрировано Департаментом юстиции Актюбинской области 05 ноября 2013 года № 3660. Утратило силу в связи с истечением срока применения  решением Байганинского районного маслихата Актюбинской области от 27 мая 2014 № 127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  решением Байганинского районного маслихата Актюбинской области от 27.05.2014 № 127.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«О местном государственном управлении и самоуправлении в Республике Казахстан» и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 № 95-IV, Байганинский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«О бюджете Байганинского района на 2013-2015 годы» от 21 декабря 2012 года № 47 (зарегистрированное в реестре государственной регистрации нормативных правовых актов под № 3482, опубликованное 17, 24 января 2013 года в газете № 3, 4 «Жем-Сағыз»)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затраты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«3 009 970,4» заменить цифрами «2 969 170,4»;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4)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сальдо по операциям с финансовыми активами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«0» заменить цифрами «40 800»;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«0» заменить цифрами «40 800»;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2013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 Н. Нұрмағанбет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маслихата                     Б. Турлыбаев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 к решению № 90 Байганинского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 от 21 октября 2013 года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 к решению № 47 Байганинского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 от 21 декабря 2012 года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Байганинского района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9"/>
        <w:gridCol w:w="551"/>
        <w:gridCol w:w="510"/>
        <w:gridCol w:w="8160"/>
        <w:gridCol w:w="251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5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0" w:hRule="atLeast"/>
        </w:trPr>
        <w:tc>
          <w:tcPr>
            <w:tcW w:w="5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I.ПОСТУПЛЕНИЯ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2 710 441
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2 710 441
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2 316 027
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97 020
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97 020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93 365
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93 365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2 112 460
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2 095 948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1 312</w:t>
            </w:r>
          </w:p>
        </w:tc>
      </w:tr>
      <w:tr>
        <w:trPr>
          <w:trHeight w:val="27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13 500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1 700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11 756
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</w:t>
            </w:r>
          </w:p>
        </w:tc>
      </w:tr>
      <w:tr>
        <w:trPr>
          <w:trHeight w:val="34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9 465</w:t>
            </w:r>
          </w:p>
        </w:tc>
      </w:tr>
      <w:tr>
        <w:trPr>
          <w:trHeight w:val="5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1 151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76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1 426
</w:t>
            </w:r>
          </w:p>
        </w:tc>
      </w:tr>
      <w:tr>
        <w:trPr>
          <w:trHeight w:val="30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1 426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3 260
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300
</w:t>
            </w:r>
          </w:p>
        </w:tc>
      </w:tr>
      <w:tr>
        <w:trPr>
          <w:trHeight w:val="5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102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
</w:t>
            </w:r>
          </w:p>
        </w:tc>
      </w:tr>
      <w:tr>
        <w:trPr>
          <w:trHeight w:val="129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предприятий нефтяного сектора 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2 900
</w:t>
            </w:r>
          </w:p>
        </w:tc>
      </w:tr>
      <w:tr>
        <w:trPr>
          <w:trHeight w:val="22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2 900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3 600
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3 600
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3 600</w:t>
            </w:r>
          </w:p>
        </w:tc>
      </w:tr>
      <w:tr>
        <w:trPr>
          <w:trHeight w:val="27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387 554
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387 554</w:t>
            </w:r>
          </w:p>
        </w:tc>
      </w:tr>
      <w:tr>
        <w:trPr>
          <w:trHeight w:val="40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387 554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9"/>
        <w:gridCol w:w="528"/>
        <w:gridCol w:w="671"/>
        <w:gridCol w:w="651"/>
        <w:gridCol w:w="7398"/>
        <w:gridCol w:w="2503"/>
      </w:tblGrid>
      <w:tr>
        <w:trPr>
          <w:trHeight w:val="21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5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210" w:hRule="atLeast"/>
        </w:trPr>
        <w:tc>
          <w:tcPr>
            <w:tcW w:w="5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II.ЗАТРАТЫ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2 969 170,4
</w:t>
            </w:r>
          </w:p>
        </w:tc>
      </w:tr>
      <w:tr>
        <w:trPr>
          <w:trHeight w:val="2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233 755,4</w:t>
            </w:r>
          </w:p>
        </w:tc>
      </w:tr>
      <w:tr>
        <w:trPr>
          <w:trHeight w:val="42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196 736,4</w:t>
            </w:r>
          </w:p>
        </w:tc>
      </w:tr>
      <w:tr>
        <w:trPr>
          <w:trHeight w:val="2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Аппарат маслихата района 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20 456,0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14 659,0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5 797,0</w:t>
            </w:r>
          </w:p>
        </w:tc>
      </w:tr>
      <w:tr>
        <w:trPr>
          <w:trHeight w:val="2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64 572,0</w:t>
            </w:r>
          </w:p>
        </w:tc>
      </w:tr>
      <w:tr>
        <w:trPr>
          <w:trHeight w:val="2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56 432,0</w:t>
            </w:r>
          </w:p>
        </w:tc>
      </w:tr>
      <w:tr>
        <w:trPr>
          <w:trHeight w:val="2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8 140,0</w:t>
            </w:r>
          </w:p>
        </w:tc>
      </w:tr>
      <w:tr>
        <w:trPr>
          <w:trHeight w:val="43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111 708,4</w:t>
            </w:r>
          </w:p>
        </w:tc>
      </w:tr>
      <w:tr>
        <w:trPr>
          <w:trHeight w:val="45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107 697,0</w:t>
            </w:r>
          </w:p>
        </w:tc>
      </w:tr>
      <w:tr>
        <w:trPr>
          <w:trHeight w:val="27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4 011,4</w:t>
            </w:r>
          </w:p>
        </w:tc>
      </w:tr>
      <w:tr>
        <w:trPr>
          <w:trHeight w:val="2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19 389,0</w:t>
            </w:r>
          </w:p>
        </w:tc>
      </w:tr>
      <w:tr>
        <w:trPr>
          <w:trHeight w:val="27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финансов района 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19 389,0</w:t>
            </w:r>
          </w:p>
        </w:tc>
      </w:tr>
      <w:tr>
        <w:trPr>
          <w:trHeight w:val="37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и управления коммунальной собственностью района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16 243,0</w:t>
            </w:r>
          </w:p>
        </w:tc>
      </w:tr>
      <w:tr>
        <w:trPr>
          <w:trHeight w:val="2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706,0</w:t>
            </w:r>
          </w:p>
        </w:tc>
      </w:tr>
      <w:tr>
        <w:trPr>
          <w:trHeight w:val="2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2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2 340,0</w:t>
            </w:r>
          </w:p>
        </w:tc>
      </w:tr>
      <w:tr>
        <w:trPr>
          <w:trHeight w:val="2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17 630,0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17 630,0</w:t>
            </w:r>
          </w:p>
        </w:tc>
      </w:tr>
      <w:tr>
        <w:trPr>
          <w:trHeight w:val="42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формирования, развития экономической политики, системы государственного планирования, управления района и предпринимательства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16 850,0</w:t>
            </w:r>
          </w:p>
        </w:tc>
      </w:tr>
      <w:tr>
        <w:trPr>
          <w:trHeight w:val="1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780,0</w:t>
            </w:r>
          </w:p>
        </w:tc>
      </w:tr>
      <w:tr>
        <w:trPr>
          <w:trHeight w:val="2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9 564,0</w:t>
            </w:r>
          </w:p>
        </w:tc>
      </w:tr>
      <w:tr>
        <w:trPr>
          <w:trHeight w:val="2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2 596,0</w:t>
            </w:r>
          </w:p>
        </w:tc>
      </w:tr>
      <w:tr>
        <w:trPr>
          <w:trHeight w:val="2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Аппарат акима района 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2 596,0</w:t>
            </w:r>
          </w:p>
        </w:tc>
      </w:tr>
      <w:tr>
        <w:trPr>
          <w:trHeight w:val="2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2 596,0</w:t>
            </w:r>
          </w:p>
        </w:tc>
      </w:tr>
      <w:tr>
        <w:trPr>
          <w:trHeight w:val="2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6 968,0</w:t>
            </w:r>
          </w:p>
        </w:tc>
      </w:tr>
      <w:tr>
        <w:trPr>
          <w:trHeight w:val="2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Аппарат акима района 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6 968,0</w:t>
            </w:r>
          </w:p>
        </w:tc>
      </w:tr>
      <w:tr>
        <w:trPr>
          <w:trHeight w:val="2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Предупреждение и ликвидация чрезвычайных ситуаций масштаба района 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4 097,0</w:t>
            </w:r>
          </w:p>
        </w:tc>
      </w:tr>
      <w:tr>
        <w:trPr>
          <w:trHeight w:val="42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2 871,0</w:t>
            </w:r>
          </w:p>
        </w:tc>
      </w:tr>
      <w:tr>
        <w:trPr>
          <w:trHeight w:val="2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1 904 934,5</w:t>
            </w:r>
          </w:p>
        </w:tc>
      </w:tr>
      <w:tr>
        <w:trPr>
          <w:trHeight w:val="2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236 328,0</w:t>
            </w:r>
          </w:p>
        </w:tc>
      </w:tr>
      <w:tr>
        <w:trPr>
          <w:trHeight w:val="2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образования, физической культуры и спорта района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236 328,0</w:t>
            </w:r>
          </w:p>
        </w:tc>
      </w:tr>
      <w:tr>
        <w:trPr>
          <w:trHeight w:val="2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236 328,0</w:t>
            </w:r>
          </w:p>
        </w:tc>
      </w:tr>
      <w:tr>
        <w:trPr>
          <w:trHeight w:val="2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1 474 015,0</w:t>
            </w:r>
          </w:p>
        </w:tc>
      </w:tr>
      <w:tr>
        <w:trPr>
          <w:trHeight w:val="2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образования, физической культуры и спорта района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1 474 015,0</w:t>
            </w:r>
          </w:p>
        </w:tc>
      </w:tr>
      <w:tr>
        <w:trPr>
          <w:trHeight w:val="2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1 418 861,0</w:t>
            </w:r>
          </w:p>
        </w:tc>
      </w:tr>
      <w:tr>
        <w:trPr>
          <w:trHeight w:val="2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55 154,0</w:t>
            </w:r>
          </w:p>
        </w:tc>
      </w:tr>
      <w:tr>
        <w:trPr>
          <w:trHeight w:val="2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194 591,5</w:t>
            </w:r>
          </w:p>
        </w:tc>
      </w:tr>
      <w:tr>
        <w:trPr>
          <w:trHeight w:val="2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архитектуры, градостроительства и строительства района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22 684,5</w:t>
            </w:r>
          </w:p>
        </w:tc>
      </w:tr>
      <w:tr>
        <w:trPr>
          <w:trHeight w:val="2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22 684,5</w:t>
            </w:r>
          </w:p>
        </w:tc>
      </w:tr>
      <w:tr>
        <w:trPr>
          <w:trHeight w:val="2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образования, физической культуры и спорта района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171 907,0</w:t>
            </w:r>
          </w:p>
        </w:tc>
      </w:tr>
      <w:tr>
        <w:trPr>
          <w:trHeight w:val="42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и доставка учебников, учебно-методических комплексов для государственных учреждений образования района 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10 196,0</w:t>
            </w:r>
          </w:p>
        </w:tc>
      </w:tr>
      <w:tr>
        <w:trPr>
          <w:trHeight w:val="1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масштаба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20 503,0</w:t>
            </w:r>
          </w:p>
        </w:tc>
      </w:tr>
      <w:tr>
        <w:trPr>
          <w:trHeight w:val="42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3 776,0</w:t>
            </w:r>
          </w:p>
        </w:tc>
      </w:tr>
      <w:tr>
        <w:trPr>
          <w:trHeight w:val="1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137 432,0</w:t>
            </w:r>
          </w:p>
        </w:tc>
      </w:tr>
      <w:tr>
        <w:trPr>
          <w:trHeight w:val="2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142 721,0</w:t>
            </w:r>
          </w:p>
        </w:tc>
      </w:tr>
      <w:tr>
        <w:trPr>
          <w:trHeight w:val="2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120 074,0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занятости и социальных программ района 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120 074,0</w:t>
            </w:r>
          </w:p>
        </w:tc>
      </w:tr>
      <w:tr>
        <w:trPr>
          <w:trHeight w:val="2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39 995,0</w:t>
            </w:r>
          </w:p>
        </w:tc>
      </w:tr>
      <w:tr>
        <w:trPr>
          <w:trHeight w:val="66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12 000,0</w:t>
            </w:r>
          </w:p>
        </w:tc>
      </w:tr>
      <w:tr>
        <w:trPr>
          <w:trHeight w:val="2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жилищной помощи 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2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40 774,0</w:t>
            </w:r>
          </w:p>
        </w:tc>
      </w:tr>
      <w:tr>
        <w:trPr>
          <w:trHeight w:val="2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5 524,0</w:t>
            </w:r>
          </w:p>
        </w:tc>
      </w:tr>
      <w:tr>
        <w:trPr>
          <w:trHeight w:val="2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19 700,0</w:t>
            </w:r>
          </w:p>
        </w:tc>
      </w:tr>
      <w:tr>
        <w:trPr>
          <w:trHeight w:val="6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2 081,0</w:t>
            </w:r>
          </w:p>
        </w:tc>
      </w:tr>
      <w:tr>
        <w:trPr>
          <w:trHeight w:val="2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22 647,0</w:t>
            </w:r>
          </w:p>
        </w:tc>
      </w:tr>
      <w:tr>
        <w:trPr>
          <w:trHeight w:val="2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занятости и социальных программ района 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22 647,0</w:t>
            </w:r>
          </w:p>
        </w:tc>
      </w:tr>
      <w:tr>
        <w:trPr>
          <w:trHeight w:val="43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19 384,0</w:t>
            </w:r>
          </w:p>
        </w:tc>
      </w:tr>
      <w:tr>
        <w:trPr>
          <w:trHeight w:val="2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273,0</w:t>
            </w:r>
          </w:p>
        </w:tc>
      </w:tr>
      <w:tr>
        <w:trPr>
          <w:trHeight w:val="2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2 990,0</w:t>
            </w:r>
          </w:p>
        </w:tc>
      </w:tr>
      <w:tr>
        <w:trPr>
          <w:trHeight w:val="2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256 011,2</w:t>
            </w:r>
          </w:p>
        </w:tc>
      </w:tr>
      <w:tr>
        <w:trPr>
          <w:trHeight w:val="2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191 645,8</w:t>
            </w:r>
          </w:p>
        </w:tc>
      </w:tr>
      <w:tr>
        <w:trPr>
          <w:trHeight w:val="2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культуры и развития языков района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442,0</w:t>
            </w:r>
          </w:p>
        </w:tc>
      </w:tr>
      <w:tr>
        <w:trPr>
          <w:trHeight w:val="2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Программе занятости 2020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442,0</w:t>
            </w:r>
          </w:p>
        </w:tc>
      </w:tr>
      <w:tr>
        <w:trPr>
          <w:trHeight w:val="42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района 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5 552,0</w:t>
            </w:r>
          </w:p>
        </w:tc>
      </w:tr>
      <w:tr>
        <w:trPr>
          <w:trHeight w:val="2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3 800,0</w:t>
            </w:r>
          </w:p>
        </w:tc>
      </w:tr>
      <w:tr>
        <w:trPr>
          <w:trHeight w:val="42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1 752,0</w:t>
            </w:r>
          </w:p>
        </w:tc>
      </w:tr>
      <w:tr>
        <w:trPr>
          <w:trHeight w:val="2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архитектуры, градостроительства и строительства района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184 951,8</w:t>
            </w:r>
          </w:p>
        </w:tc>
      </w:tr>
      <w:tr>
        <w:trPr>
          <w:trHeight w:val="42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44 503,5</w:t>
            </w:r>
          </w:p>
        </w:tc>
      </w:tr>
      <w:tr>
        <w:trPr>
          <w:trHeight w:val="42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140 448,3</w:t>
            </w:r>
          </w:p>
        </w:tc>
      </w:tr>
      <w:tr>
        <w:trPr>
          <w:trHeight w:val="42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недостающей инженерно-коммуникационной инфраструктуры в рамках второго направления Программы занятости 2020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образования, физической культуры и спорта района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</w:p>
        </w:tc>
      </w:tr>
      <w:tr>
        <w:trPr>
          <w:trHeight w:val="2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Программе занятости 2020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</w:p>
        </w:tc>
      </w:tr>
      <w:tr>
        <w:trPr>
          <w:trHeight w:val="2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37 446,4</w:t>
            </w:r>
          </w:p>
        </w:tc>
      </w:tr>
      <w:tr>
        <w:trPr>
          <w:trHeight w:val="42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района 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16 346,0</w:t>
            </w:r>
          </w:p>
        </w:tc>
      </w:tr>
      <w:tr>
        <w:trPr>
          <w:trHeight w:val="2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5 200,0</w:t>
            </w:r>
          </w:p>
        </w:tc>
      </w:tr>
      <w:tr>
        <w:trPr>
          <w:trHeight w:val="42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46,0</w:t>
            </w:r>
          </w:p>
        </w:tc>
      </w:tr>
      <w:tr>
        <w:trPr>
          <w:trHeight w:val="2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11 100,0</w:t>
            </w:r>
          </w:p>
        </w:tc>
      </w:tr>
      <w:tr>
        <w:trPr>
          <w:trHeight w:val="2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архитектуры, градостроительства и строительства района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21 100,4</w:t>
            </w:r>
          </w:p>
        </w:tc>
      </w:tr>
      <w:tr>
        <w:trPr>
          <w:trHeight w:val="2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2 451,4</w:t>
            </w:r>
          </w:p>
        </w:tc>
      </w:tr>
      <w:tr>
        <w:trPr>
          <w:trHeight w:val="2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и водоотведения 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649,0</w:t>
            </w:r>
          </w:p>
        </w:tc>
      </w:tr>
      <w:tr>
        <w:trPr>
          <w:trHeight w:val="2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18 000,0</w:t>
            </w:r>
          </w:p>
        </w:tc>
      </w:tr>
      <w:tr>
        <w:trPr>
          <w:trHeight w:val="2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26 919,0</w:t>
            </w:r>
          </w:p>
        </w:tc>
      </w:tr>
      <w:tr>
        <w:trPr>
          <w:trHeight w:val="2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17 898,0</w:t>
            </w:r>
          </w:p>
        </w:tc>
      </w:tr>
      <w:tr>
        <w:trPr>
          <w:trHeight w:val="2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9 101,0</w:t>
            </w:r>
          </w:p>
        </w:tc>
      </w:tr>
      <w:tr>
        <w:trPr>
          <w:trHeight w:val="2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3 936,0</w:t>
            </w:r>
          </w:p>
        </w:tc>
      </w:tr>
      <w:tr>
        <w:trPr>
          <w:trHeight w:val="2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60,0</w:t>
            </w:r>
          </w:p>
        </w:tc>
      </w:tr>
      <w:tr>
        <w:trPr>
          <w:trHeight w:val="2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4 801,0</w:t>
            </w:r>
          </w:p>
        </w:tc>
      </w:tr>
      <w:tr>
        <w:trPr>
          <w:trHeight w:val="45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района 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9 021,0</w:t>
            </w:r>
          </w:p>
        </w:tc>
      </w:tr>
      <w:tr>
        <w:trPr>
          <w:trHeight w:val="2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5 000,0</w:t>
            </w:r>
          </w:p>
        </w:tc>
      </w:tr>
      <w:tr>
        <w:trPr>
          <w:trHeight w:val="2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4 021,0</w:t>
            </w:r>
          </w:p>
        </w:tc>
      </w:tr>
      <w:tr>
        <w:trPr>
          <w:trHeight w:val="2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158 040,0</w:t>
            </w:r>
          </w:p>
        </w:tc>
      </w:tr>
      <w:tr>
        <w:trPr>
          <w:trHeight w:val="2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55 285,0</w:t>
            </w:r>
          </w:p>
        </w:tc>
      </w:tr>
      <w:tr>
        <w:trPr>
          <w:trHeight w:val="2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культуры и развития языков района 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55 285,0</w:t>
            </w:r>
          </w:p>
        </w:tc>
      </w:tr>
      <w:tr>
        <w:trPr>
          <w:trHeight w:val="2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55 285,0</w:t>
            </w:r>
          </w:p>
        </w:tc>
      </w:tr>
      <w:tr>
        <w:trPr>
          <w:trHeight w:val="2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6 500,0</w:t>
            </w:r>
          </w:p>
        </w:tc>
      </w:tr>
      <w:tr>
        <w:trPr>
          <w:trHeight w:val="2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образования, физической культуры и спорта района 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6 500,0</w:t>
            </w:r>
          </w:p>
        </w:tc>
      </w:tr>
      <w:tr>
        <w:trPr>
          <w:trHeight w:val="2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уровне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42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по различным видам спорта на областных спортивных соревнованиях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5 500,0</w:t>
            </w:r>
          </w:p>
        </w:tc>
      </w:tr>
      <w:tr>
        <w:trPr>
          <w:trHeight w:val="2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68 235,0</w:t>
            </w:r>
          </w:p>
        </w:tc>
      </w:tr>
      <w:tr>
        <w:trPr>
          <w:trHeight w:val="2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культуры и развития языков района 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57 635,0</w:t>
            </w:r>
          </w:p>
        </w:tc>
      </w:tr>
      <w:tr>
        <w:trPr>
          <w:trHeight w:val="2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библиотек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57 135,0</w:t>
            </w:r>
          </w:p>
        </w:tc>
      </w:tr>
      <w:tr>
        <w:trPr>
          <w:trHeight w:val="2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2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внутренней политики района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10 600,0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8 400,0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2 200,0</w:t>
            </w:r>
          </w:p>
        </w:tc>
      </w:tr>
      <w:tr>
        <w:trPr>
          <w:trHeight w:val="2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28 020,0</w:t>
            </w:r>
          </w:p>
        </w:tc>
      </w:tr>
      <w:tr>
        <w:trPr>
          <w:trHeight w:val="2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культуры и развития языков района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17 940,0</w:t>
            </w:r>
          </w:p>
        </w:tc>
      </w:tr>
      <w:tr>
        <w:trPr>
          <w:trHeight w:val="42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8 258,0</w:t>
            </w:r>
          </w:p>
        </w:tc>
      </w:tr>
      <w:tr>
        <w:trPr>
          <w:trHeight w:val="2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822,0</w:t>
            </w:r>
          </w:p>
        </w:tc>
      </w:tr>
      <w:tr>
        <w:trPr>
          <w:trHeight w:val="2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8 860,0</w:t>
            </w:r>
          </w:p>
        </w:tc>
      </w:tr>
      <w:tr>
        <w:trPr>
          <w:trHeight w:val="2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внутренней политики района 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10 080,0</w:t>
            </w:r>
          </w:p>
        </w:tc>
      </w:tr>
      <w:tr>
        <w:trPr>
          <w:trHeight w:val="48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8 280,0</w:t>
            </w:r>
          </w:p>
        </w:tc>
      </w:tr>
      <w:tr>
        <w:trPr>
          <w:trHeight w:val="2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1 350,0</w:t>
            </w:r>
          </w:p>
        </w:tc>
      </w:tr>
      <w:tr>
        <w:trPr>
          <w:trHeight w:val="2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450,0</w:t>
            </w:r>
          </w:p>
        </w:tc>
      </w:tr>
      <w:tr>
        <w:trPr>
          <w:trHeight w:val="42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96 524,0</w:t>
            </w:r>
          </w:p>
        </w:tc>
      </w:tr>
      <w:tr>
        <w:trPr>
          <w:trHeight w:val="2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17 111,0</w:t>
            </w:r>
          </w:p>
        </w:tc>
      </w:tr>
      <w:tr>
        <w:trPr>
          <w:trHeight w:val="2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архитектуры, градостроительства и строительства района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316,0</w:t>
            </w:r>
          </w:p>
        </w:tc>
      </w:tr>
      <w:tr>
        <w:trPr>
          <w:trHeight w:val="2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316,0</w:t>
            </w:r>
          </w:p>
        </w:tc>
      </w:tr>
      <w:tr>
        <w:trPr>
          <w:trHeight w:val="2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сельского хозяйства и ветеринарии района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12 930,0</w:t>
            </w:r>
          </w:p>
        </w:tc>
      </w:tr>
      <w:tr>
        <w:trPr>
          <w:trHeight w:val="42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12 730,0</w:t>
            </w:r>
          </w:p>
        </w:tc>
      </w:tr>
      <w:tr>
        <w:trPr>
          <w:trHeight w:val="2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2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экономики, бюджетного планирования и предпринимательства района 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3 865,0</w:t>
            </w:r>
          </w:p>
        </w:tc>
      </w:tr>
      <w:tr>
        <w:trPr>
          <w:trHeight w:val="2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3 865,0</w:t>
            </w:r>
          </w:p>
        </w:tc>
      </w:tr>
      <w:tr>
        <w:trPr>
          <w:trHeight w:val="2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11 294,0</w:t>
            </w:r>
          </w:p>
        </w:tc>
      </w:tr>
      <w:tr>
        <w:trPr>
          <w:trHeight w:val="2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земельных отношений района 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11 294,0</w:t>
            </w:r>
          </w:p>
        </w:tc>
      </w:tr>
      <w:tr>
        <w:trPr>
          <w:trHeight w:val="42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регулирования земельных отношений на территории района 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9 404,0</w:t>
            </w:r>
          </w:p>
        </w:tc>
      </w:tr>
      <w:tr>
        <w:trPr>
          <w:trHeight w:val="2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1 890,0</w:t>
            </w:r>
          </w:p>
        </w:tc>
      </w:tr>
      <w:tr>
        <w:trPr>
          <w:trHeight w:val="42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68 119,0</w:t>
            </w:r>
          </w:p>
        </w:tc>
      </w:tr>
      <w:tr>
        <w:trPr>
          <w:trHeight w:val="2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сельского хозяйства и ветеринарии района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68 119,0</w:t>
            </w:r>
          </w:p>
        </w:tc>
      </w:tr>
      <w:tr>
        <w:trPr>
          <w:trHeight w:val="2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68 119,0</w:t>
            </w:r>
          </w:p>
        </w:tc>
      </w:tr>
      <w:tr>
        <w:trPr>
          <w:trHeight w:val="2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19 073,0</w:t>
            </w:r>
          </w:p>
        </w:tc>
      </w:tr>
      <w:tr>
        <w:trPr>
          <w:trHeight w:val="2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19 073,0</w:t>
            </w:r>
          </w:p>
        </w:tc>
      </w:tr>
      <w:tr>
        <w:trPr>
          <w:trHeight w:val="2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архитектуры, градостроительства и строительства района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19 073,0</w:t>
            </w:r>
          </w:p>
        </w:tc>
      </w:tr>
      <w:tr>
        <w:trPr>
          <w:trHeight w:val="69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8 323,0</w:t>
            </w:r>
          </w:p>
        </w:tc>
      </w:tr>
      <w:tr>
        <w:trPr>
          <w:trHeight w:val="42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10 000,0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750,0</w:t>
            </w:r>
          </w:p>
        </w:tc>
      </w:tr>
      <w:tr>
        <w:trPr>
          <w:trHeight w:val="2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79 850,0</w:t>
            </w:r>
          </w:p>
        </w:tc>
      </w:tr>
      <w:tr>
        <w:trPr>
          <w:trHeight w:val="2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79 850,0</w:t>
            </w:r>
          </w:p>
        </w:tc>
      </w:tr>
      <w:tr>
        <w:trPr>
          <w:trHeight w:val="48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района 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79 850,0</w:t>
            </w:r>
          </w:p>
        </w:tc>
      </w:tr>
      <w:tr>
        <w:trPr>
          <w:trHeight w:val="2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79 850,0</w:t>
            </w:r>
          </w:p>
        </w:tc>
      </w:tr>
      <w:tr>
        <w:trPr>
          <w:trHeight w:val="2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60 256,1</w:t>
            </w:r>
          </w:p>
        </w:tc>
      </w:tr>
      <w:tr>
        <w:trPr>
          <w:trHeight w:val="2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1 710,1</w:t>
            </w:r>
          </w:p>
        </w:tc>
      </w:tr>
      <w:tr>
        <w:trPr>
          <w:trHeight w:val="2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экономики, бюджетного планирования и предпринимательства района 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1 710,1</w:t>
            </w:r>
          </w:p>
        </w:tc>
      </w:tr>
      <w:tr>
        <w:trPr>
          <w:trHeight w:val="2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1 710,1</w:t>
            </w:r>
          </w:p>
        </w:tc>
      </w:tr>
      <w:tr>
        <w:trPr>
          <w:trHeight w:val="2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58 546,0</w:t>
            </w:r>
          </w:p>
        </w:tc>
      </w:tr>
      <w:tr>
        <w:trPr>
          <w:trHeight w:val="2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19 301,0</w:t>
            </w:r>
          </w:p>
        </w:tc>
      </w:tr>
      <w:tr>
        <w:trPr>
          <w:trHeight w:val="42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19 301,0</w:t>
            </w:r>
          </w:p>
        </w:tc>
      </w:tr>
      <w:tr>
        <w:trPr>
          <w:trHeight w:val="2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6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района 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8 630,0</w:t>
            </w:r>
          </w:p>
        </w:tc>
      </w:tr>
      <w:tr>
        <w:trPr>
          <w:trHeight w:val="43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7 962,0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668,0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образования, физической культуры и спорта района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30 615,0</w:t>
            </w:r>
          </w:p>
        </w:tc>
      </w:tr>
      <w:tr>
        <w:trPr>
          <w:trHeight w:val="1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18 178,0</w:t>
            </w:r>
          </w:p>
        </w:tc>
      </w:tr>
      <w:tr>
        <w:trPr>
          <w:trHeight w:val="1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12 437,0</w:t>
            </w:r>
          </w:p>
        </w:tc>
      </w:tr>
      <w:tr>
        <w:trPr>
          <w:trHeight w:val="2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8 441,2</w:t>
            </w:r>
          </w:p>
        </w:tc>
      </w:tr>
      <w:tr>
        <w:trPr>
          <w:trHeight w:val="2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8 441,2</w:t>
            </w:r>
          </w:p>
        </w:tc>
      </w:tr>
      <w:tr>
        <w:trPr>
          <w:trHeight w:val="2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8 441,2</w:t>
            </w:r>
          </w:p>
        </w:tc>
      </w:tr>
      <w:tr>
        <w:trPr>
          <w:trHeight w:val="2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2 578,6</w:t>
            </w:r>
          </w:p>
        </w:tc>
      </w:tr>
      <w:tr>
        <w:trPr>
          <w:trHeight w:val="2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 целевому назначению целевых трансфертов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5 862,6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ІII. ЧИСТОЕ БЮДЖЕТНОЕ КРЕДИТОВАНИЕ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15 451,0
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18 176,0
</w:t>
            </w:r>
          </w:p>
        </w:tc>
      </w:tr>
      <w:tr>
        <w:trPr>
          <w:trHeight w:val="42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18 176,0</w:t>
            </w:r>
          </w:p>
        </w:tc>
      </w:tr>
      <w:tr>
        <w:trPr>
          <w:trHeight w:val="2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18 176,0</w:t>
            </w:r>
          </w:p>
        </w:tc>
      </w:tr>
      <w:tr>
        <w:trPr>
          <w:trHeight w:val="2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экономики, бюджетного планирования и предпринимательства района 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18 176,0</w:t>
            </w:r>
          </w:p>
        </w:tc>
      </w:tr>
      <w:tr>
        <w:trPr>
          <w:trHeight w:val="42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18 176,0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5"/>
        <w:gridCol w:w="531"/>
        <w:gridCol w:w="651"/>
        <w:gridCol w:w="651"/>
        <w:gridCol w:w="7318"/>
        <w:gridCol w:w="2504"/>
      </w:tblGrid>
      <w:tr>
        <w:trPr>
          <w:trHeight w:val="21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5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285" w:hRule="atLeast"/>
        </w:trPr>
        <w:tc>
          <w:tcPr>
            <w:tcW w:w="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2 725,0</w:t>
            </w:r>
          </w:p>
        </w:tc>
      </w:tr>
      <w:tr>
        <w:trPr>
          <w:trHeight w:val="24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2 725,0</w:t>
            </w:r>
          </w:p>
        </w:tc>
      </w:tr>
      <w:tr>
        <w:trPr>
          <w:trHeight w:val="25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 выданных из государственного бюджета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2 725,0</w:t>
            </w:r>
          </w:p>
        </w:tc>
      </w:tr>
      <w:tr>
        <w:trPr>
          <w:trHeight w:val="24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40 800,0
</w:t>
            </w:r>
          </w:p>
        </w:tc>
      </w:tr>
      <w:tr>
        <w:trPr>
          <w:trHeight w:val="24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40 800,0
</w:t>
            </w:r>
          </w:p>
        </w:tc>
      </w:tr>
      <w:tr>
        <w:trPr>
          <w:trHeight w:val="24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района 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40 800,0
</w:t>
            </w:r>
          </w:p>
        </w:tc>
      </w:tr>
      <w:tr>
        <w:trPr>
          <w:trHeight w:val="24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40 800,0</w:t>
            </w:r>
          </w:p>
        </w:tc>
      </w:tr>
      <w:tr>
        <w:trPr>
          <w:trHeight w:val="24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V. Дефицит бюджета (профицит)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-314 980,4
</w:t>
            </w:r>
          </w:p>
        </w:tc>
      </w:tr>
      <w:tr>
        <w:trPr>
          <w:trHeight w:val="24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VI. Финансирование дефицита бюджета (использование профицита)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314 980,4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9"/>
        <w:gridCol w:w="551"/>
        <w:gridCol w:w="609"/>
        <w:gridCol w:w="8079"/>
        <w:gridCol w:w="2512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5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255" w:hRule="atLeast"/>
        </w:trPr>
        <w:tc>
          <w:tcPr>
            <w:tcW w:w="5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Поступление кредитов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18 176,0
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кредиты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18 176,0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 на получение кредитов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18 176,0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0"/>
        <w:gridCol w:w="529"/>
        <w:gridCol w:w="651"/>
        <w:gridCol w:w="652"/>
        <w:gridCol w:w="7386"/>
        <w:gridCol w:w="2512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5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255" w:hRule="atLeast"/>
        </w:trPr>
        <w:tc>
          <w:tcPr>
            <w:tcW w:w="5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кредитов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2 725,0
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кредитов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2 725,0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2 725,0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2 725,0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8"/>
        <w:gridCol w:w="630"/>
        <w:gridCol w:w="550"/>
        <w:gridCol w:w="8000"/>
        <w:gridCol w:w="2532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5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240" w:hRule="atLeast"/>
        </w:trPr>
        <w:tc>
          <w:tcPr>
            <w:tcW w:w="5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299 529,4
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Остатки бюджетных средств 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299 529,4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299 529,4</w:t>
            </w:r>
          </w:p>
        </w:tc>
      </w:tr>
    </w:tbl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 к решению № 90 Байганинского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 от 21 октября 2013 года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5 к решению № 47 Байганинского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 от 21 декабря 2012 года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аппаратов акимов аульных (сельских) округов в районном бюджете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0"/>
        <w:gridCol w:w="488"/>
        <w:gridCol w:w="552"/>
        <w:gridCol w:w="553"/>
        <w:gridCol w:w="5161"/>
        <w:gridCol w:w="1817"/>
        <w:gridCol w:w="1441"/>
        <w:gridCol w:w="1798"/>
      </w:tblGrid>
      <w:tr>
        <w:trPr>
          <w:trHeight w:val="19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Караулкельд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инский сельский округ</w:t>
            </w:r>
          </w:p>
        </w:tc>
        <w:tc>
          <w:tcPr>
            <w:tcW w:w="1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Ащинский сельский округ</w:t>
            </w:r>
          </w:p>
        </w:tc>
        <w:tc>
          <w:tcPr>
            <w:tcW w:w="17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Жанажолский сельский округ</w:t>
            </w:r>
          </w:p>
        </w:tc>
      </w:tr>
      <w:tr>
        <w:trPr>
          <w:trHeight w:val="30" w:hRule="atLeast"/>
        </w:trPr>
        <w:tc>
          <w:tcPr>
            <w:tcW w:w="4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II.ЗАТРАТЫ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41444,9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13777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11686,4</w:t>
            </w:r>
          </w:p>
        </w:tc>
      </w:tr>
      <w:tr>
        <w:trPr>
          <w:trHeight w:val="19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21640,4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10992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10135</w:t>
            </w:r>
          </w:p>
        </w:tc>
      </w:tr>
      <w:tr>
        <w:trPr>
          <w:trHeight w:val="39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21640,4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10992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10135</w:t>
            </w:r>
          </w:p>
        </w:tc>
      </w:tr>
      <w:tr>
        <w:trPr>
          <w:trHeight w:val="39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21640,4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10992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10135</w:t>
            </w:r>
          </w:p>
        </w:tc>
      </w:tr>
      <w:tr>
        <w:trPr>
          <w:trHeight w:val="42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18940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10731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9985</w:t>
            </w:r>
          </w:p>
        </w:tc>
      </w:tr>
      <w:tr>
        <w:trPr>
          <w:trHeight w:val="21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2700,4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19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11010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19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11010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39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11010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19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5900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19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19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3050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19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8794,5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1517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751,4</w:t>
            </w:r>
          </w:p>
        </w:tc>
      </w:tr>
      <w:tr>
        <w:trPr>
          <w:trHeight w:val="19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8794,5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1517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751,4</w:t>
            </w:r>
          </w:p>
        </w:tc>
      </w:tr>
      <w:tr>
        <w:trPr>
          <w:trHeight w:val="39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8794,5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1517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751,4</w:t>
            </w:r>
          </w:p>
        </w:tc>
      </w:tr>
      <w:tr>
        <w:trPr>
          <w:trHeight w:val="39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8794,5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1517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751,4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61"/>
        <w:gridCol w:w="2115"/>
        <w:gridCol w:w="1544"/>
        <w:gridCol w:w="1623"/>
        <w:gridCol w:w="1662"/>
        <w:gridCol w:w="1958"/>
        <w:gridCol w:w="1717"/>
      </w:tblGrid>
      <w:tr>
        <w:trPr>
          <w:trHeight w:val="195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Жаркамысск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ий сельский округ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Культабанский сельский округ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Копинский сельский округ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Кзылбулакс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кий сельский округ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Миялинский сельский округ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Сартугайский сельский округ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</w:tr>
      <w:tr>
        <w:trPr>
          <w:trHeight w:val="195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13043,6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14842,4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12397,6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15206,2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13219,8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13289,5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148 907,4</w:t>
            </w:r>
          </w:p>
        </w:tc>
      </w:tr>
      <w:tr>
        <w:trPr>
          <w:trHeight w:val="195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11631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11610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10378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12942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11398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10982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111 708,4</w:t>
            </w:r>
          </w:p>
        </w:tc>
      </w:tr>
      <w:tr>
        <w:trPr>
          <w:trHeight w:val="39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11631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11610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10378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12942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11398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10982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111 708,4</w:t>
            </w:r>
          </w:p>
        </w:tc>
      </w:tr>
      <w:tr>
        <w:trPr>
          <w:trHeight w:val="39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11631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11610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10378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12942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11398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10982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111 708,4</w:t>
            </w:r>
          </w:p>
        </w:tc>
      </w:tr>
      <w:tr>
        <w:trPr>
          <w:trHeight w:val="42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11481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11460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10228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12792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11248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10832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107 697,0</w:t>
            </w:r>
          </w:p>
        </w:tc>
      </w:tr>
      <w:tr>
        <w:trPr>
          <w:trHeight w:val="21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4 011,4</w:t>
            </w:r>
          </w:p>
        </w:tc>
      </w:tr>
      <w:tr>
        <w:trPr>
          <w:trHeight w:val="195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17 898,0</w:t>
            </w:r>
          </w:p>
        </w:tc>
      </w:tr>
      <w:tr>
        <w:trPr>
          <w:trHeight w:val="195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17 898,0</w:t>
            </w:r>
          </w:p>
        </w:tc>
      </w:tr>
      <w:tr>
        <w:trPr>
          <w:trHeight w:val="39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17 898,0</w:t>
            </w:r>
          </w:p>
        </w:tc>
      </w:tr>
      <w:tr>
        <w:trPr>
          <w:trHeight w:val="195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9 101,0</w:t>
            </w:r>
          </w:p>
        </w:tc>
      </w:tr>
      <w:tr>
        <w:trPr>
          <w:trHeight w:val="195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3 936,0</w:t>
            </w:r>
          </w:p>
        </w:tc>
      </w:tr>
      <w:tr>
        <w:trPr>
          <w:trHeight w:val="195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60,0</w:t>
            </w:r>
          </w:p>
        </w:tc>
      </w:tr>
      <w:tr>
        <w:trPr>
          <w:trHeight w:val="195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4 801,0</w:t>
            </w:r>
          </w:p>
        </w:tc>
      </w:tr>
      <w:tr>
        <w:trPr>
          <w:trHeight w:val="195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712,6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2412,4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1219,6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1564,2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821,8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1507,5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19 301,0</w:t>
            </w:r>
          </w:p>
        </w:tc>
      </w:tr>
      <w:tr>
        <w:trPr>
          <w:trHeight w:val="195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712,6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2412,4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1219,6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1564,2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821,8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1507,5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19 301,0</w:t>
            </w:r>
          </w:p>
        </w:tc>
      </w:tr>
      <w:tr>
        <w:trPr>
          <w:trHeight w:val="39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712,6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2412,4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1219,6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1564,2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821,8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1507,5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19 301,0</w:t>
            </w:r>
          </w:p>
        </w:tc>
      </w:tr>
      <w:tr>
        <w:trPr>
          <w:trHeight w:val="39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712,6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2412,4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1219,6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1564,2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821,8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1507,5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19 301,0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