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2c6c" w14:textId="00d2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Иргизского районного маслихата от 21 декабря 2012 года № 46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11 июля 2013 года № 83. Зарегистрировано Департаментом юстиции Актюбинской области 22 июля 2013 года № 3616. Утратило силу в связи с истечением срока применения - (письмо маслихата Иргизского района Актюбинской области от 22 января 2014 года № 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22.01.2014 № 110).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46 «О районном бюджете на 2013-2015 годы» (зарегистрированное в реестре государственной регистрации нормативных правовых актов за № 3476, опубликованное 15 января 2013 года в газете «Иргиз» № 3-6)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«2 937 700» заменить цифрами «2 934 515»;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«2 730 485» заменить цифрами «2 727 300»;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«2 963 492,4» заменить цифрами «2 960 307,4»;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восьмом абзаце цифры «3357» заменить цифрами «2 812»;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цифры «20 819,0» заменить цифрами «14 819»;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десятом абзаце цифры «6 472» заменить цифрами «4 972»: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- 4 860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 ТУРЫМОВ                        К. КОСАЯКОВ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от 11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37"/>
        <w:gridCol w:w="737"/>
        <w:gridCol w:w="7502"/>
        <w:gridCol w:w="267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48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2 934 515
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189405
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83 230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83 230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15 310
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
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2 727 300
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2 727 300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41"/>
        <w:gridCol w:w="741"/>
        <w:gridCol w:w="998"/>
        <w:gridCol w:w="6475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7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2 960 307,4
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189 676,3
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163 862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16 408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16 408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61 283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56 071,3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5 211,7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86 171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86 171</w:t>
            </w:r>
          </w:p>
        </w:tc>
      </w:tr>
      <w:tr>
        <w:trPr>
          <w:trHeight w:val="1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11 899,3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11 847 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5 704
</w:t>
            </w:r>
          </w:p>
        </w:tc>
      </w:tr>
      <w:tr>
        <w:trPr>
          <w:trHeight w:val="1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14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2 042 923,5
</w:t>
            </w:r>
          </w:p>
        </w:tc>
      </w:tr>
      <w:tr>
        <w:trPr>
          <w:trHeight w:val="1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248 027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248 027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24 872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223 155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1 372 172,5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1 372 172,5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1 317 344,5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422 724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125 903,7
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45 854</w:t>
            </w:r>
          </w:p>
        </w:tc>
      </w:tr>
      <w:tr>
        <w:trPr>
          <w:trHeight w:val="15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25 911</w:t>
            </w:r>
          </w:p>
        </w:tc>
      </w:tr>
      <w:tr>
        <w:trPr>
          <w:trHeight w:val="12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17 526,7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17 526,7</w:t>
            </w:r>
          </w:p>
        </w:tc>
      </w:tr>
      <w:tr>
        <w:trPr>
          <w:trHeight w:val="8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17 256,7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48 025,1
</w:t>
            </w:r>
          </w:p>
        </w:tc>
      </w:tr>
      <w:tr>
        <w:trPr>
          <w:trHeight w:val="1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2 223,1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2 223,1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2 223,1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1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131 426,3
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72 147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72 147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72 147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35 936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16 732,3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7 918,4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7 362,4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8 813,9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8 512,9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87 174,7
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17 373,6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12 090,6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11 430,6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1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6 823,1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6 823,1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8 325
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16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258 807
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258 807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258 407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1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61 033
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60 723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  <w:tr>
        <w:trPr>
          <w:trHeight w:val="10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38 587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1 308,8
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1 308,8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1 308,8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1308,8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12 479
</w:t>
            </w:r>
          </w:p>
        </w:tc>
      </w:tr>
      <w:tr>
        <w:trPr>
          <w:trHeight w:val="1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
</w:t>
            </w:r>
          </w:p>
        </w:tc>
      </w:tr>
      <w:tr>
        <w:trPr>
          <w:trHeight w:val="1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8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
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7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-38 271,4
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38 271,4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
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7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25 792,4
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маслиахата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от 11 июля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маслиахата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5"/>
        <w:gridCol w:w="2912"/>
        <w:gridCol w:w="2032"/>
        <w:gridCol w:w="1581"/>
        <w:gridCol w:w="1302"/>
        <w:gridCol w:w="1518"/>
      </w:tblGrid>
      <w:tr>
        <w:trPr>
          <w:trHeight w:val="346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аула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 нуждаю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 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тов»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тов»</w:t>
            </w:r>
          </w:p>
        </w:tc>
      </w:tr>
      <w:tr>
        <w:trPr>
          <w:trHeight w:val="9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1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7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3663"/>
        <w:gridCol w:w="2865"/>
        <w:gridCol w:w="2865"/>
      </w:tblGrid>
      <w:tr>
        <w:trPr>
          <w:trHeight w:val="241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ских) округах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ствию 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мическому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9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29 080</w:t>
            </w:r>
          </w:p>
        </w:tc>
      </w:tr>
      <w:tr>
        <w:trPr>
          <w:trHeight w:val="31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</w:p>
        </w:tc>
      </w:tr>
      <w:tr>
        <w:trPr>
          <w:trHeight w:val="37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15 923</w:t>
            </w:r>
          </w:p>
        </w:tc>
      </w:tr>
      <w:tr>
        <w:trPr>
          <w:trHeight w:val="36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</w:p>
        </w:tc>
      </w:tr>
      <w:tr>
        <w:trPr>
          <w:trHeight w:val="36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13 443</w:t>
            </w:r>
          </w:p>
        </w:tc>
      </w:tr>
      <w:tr>
        <w:trPr>
          <w:trHeight w:val="31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30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