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5bcc4" w14:textId="495bc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Иргизского района Актюбинской области от 8 ноября 2013 года № 98. Зарегистрировано Департаментом юстиции Актюбинской области 15 ноября 2013 года № 3670. Утратило силу решением Иргизского районного маслихата Актюбинской области от 7 декабря 2018 года № 181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Иргизского районного маслихата Актюбинской области от 07.12.2018 </w:t>
      </w:r>
      <w:r>
        <w:rPr>
          <w:rFonts w:ascii="Times New Roman"/>
          <w:b w:val="false"/>
          <w:i w:val="false"/>
          <w:color w:val="ff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решения в редакции - решения маслихата Иргизского района Актюбинской области от 29.08.2016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№ 66 "О государственном регулировании развития агропромышленного комплекса и сельских территорий", маслихат Иргизского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ежегодно социальную помощь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Иргизского района в размере 5 (пяти) месячных расчетных показателей за счет бюджетных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СИСЕМБАЕВА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