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f550" w14:textId="777f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Иргизского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24 декабря 2013 года № 109. Зарегистрировано Департаментом юстиции Актюбинской области 10 января 2014 года № 3731. Утратило силу в связи с истечением срока применения (письмо Иргизского районного маслихата Актюбинской области от 9 января 2015 года № 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Иргизского районного маслихата Актюбинской области от 09.01.2015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Иргизского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- 3 899 406,5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- 223 949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- 4 691,7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- 1 365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- 3 669 400.8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- 3 927 553,7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- 15 260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- 19 446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- 4 186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5) дефицит бюджета- -43 407,2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- 43 407,2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Иргизского района Актюбинской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16.04.2014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26.05.2014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значения), за исключением штрафов, пеней, санкций, взысканий, налагаемых акимами городов районного значения, сел, поселков,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погашения выданных из бюджета района (города областного значения) кредитов, продажи финансовых активов государства, находящихся в коммунальной собственности района (города областного значения), займов местного исполнительного органа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2014-2016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- 1 852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величина прожиточного минимума для исчисления размеров базовых социальных выплат – 19 966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2014 -2016 годы»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подпунктом 4-1 в соответствии с решением маслихата Иргизского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168 «Об областном бюджете на 2014-2016 годы» предусмотрены на 2014 год субвенции, передаваемые из областного бюджета в районный бюджет в сумме 1 945 585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районном бюджете целевые текущие трансферты в областной бюджет в связи с передачей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апробирование подушевого финансирования начального, основного среднего и общего среднего образования – 119 649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текущих целевых трансфертов из республиканского бюджета через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36 682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- 9 421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- 217 557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 с 1 апреля 2014 года – 75822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Иргизского района Актюбинской области от 16.04.2014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целевых трансфертов на развития из республиканского бюджета через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инженерно коммуникационной инфраструктуры - 83 434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849 622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27 168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Иргизского района Актюбинской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 в районном бюджете на 2014 год поступление прочих трансфертов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образования-29 150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инженерно коммуникационной инфраструктуры - 15 824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257134,2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(до 50%) стоимости сельскохозяйственных животных (крупного и мелкого рогатого скота) больных бруцеллезом, направляемых на санитарный убой - 4 286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и улиц населенных пунктов - 84 990,6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– 5 217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паспортизацию дорог районного значения – 5 628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2 800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8 425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- 5 033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образования- 1 702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культуры –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населенных пунктов- 3 000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«Дорожной карты занятости 2020» - 556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Иргизского района Актюбинской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26.05.2014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20.10.2014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10. Исключен решением маслихата Иргизского района Актюбинской области от 20.10.2014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секвестру в процессе исполнения Иргизского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бюджетные программы аппаратов акимов сельских округов района в городе, города районного значения, поселка, села,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Э. СИСЕМБАЕВА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Иргизского района Актюбинской области от 20.10.2014 </w:t>
      </w:r>
      <w:r>
        <w:rPr>
          <w:rFonts w:ascii="Times New Roman"/>
          <w:b w:val="false"/>
          <w:i w:val="false"/>
          <w:color w:val="ff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854"/>
        <w:gridCol w:w="1161"/>
        <w:gridCol w:w="1161"/>
        <w:gridCol w:w="5247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3 899 406,5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223 949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4 691,7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3 669 400,8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3 669 400,8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3 669 400,8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3 927 553,7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204 488,7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1 837 708,5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120 363,2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101 578,5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1 266 302,7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1 123 681,2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43 954,2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144 255,5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80 761,5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12 144,3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104 451,6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104 451,6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27 572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86"/>
        <w:gridCol w:w="7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553"/>
        <w:gridCol w:w="429"/>
        <w:gridCol w:w="982"/>
        <w:gridCol w:w="4440"/>
        <w:gridCol w:w="2172"/>
        <w:gridCol w:w="227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2 295 914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217 680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1 990 914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2 295 914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191 112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5 739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1 610 103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122 196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34 654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149 296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69 485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Иргизского районного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решениюрайонного маслиахата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5"/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аппаратов акимов сельских округов района в городе, города районного значения, поселка, села, сельского округа на 2014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маслихата Иргизского района Актюбинской области от 20.10.2014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2781"/>
        <w:gridCol w:w="2303"/>
        <w:gridCol w:w="2303"/>
        <w:gridCol w:w="2303"/>
        <w:gridCol w:w="2304"/>
      </w:tblGrid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села,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 социальной помощи нуждающимся гражданам на 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3051"/>
        <w:gridCol w:w="3051"/>
        <w:gridCol w:w="3051"/>
        <w:gridCol w:w="2742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«Каиптальные расходы государственного органа»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маслиахата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391"/>
        <w:gridCol w:w="2939"/>
        <w:gridCol w:w="2639"/>
        <w:gridCol w:w="294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3171"/>
        <w:gridCol w:w="3171"/>
        <w:gridCol w:w="3171"/>
        <w:gridCol w:w="2366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маслиахата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109 от 24 декабря 2013 года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391"/>
        <w:gridCol w:w="2939"/>
        <w:gridCol w:w="2639"/>
        <w:gridCol w:w="294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3171"/>
        <w:gridCol w:w="3171"/>
        <w:gridCol w:w="3171"/>
        <w:gridCol w:w="2366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