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2c50" w14:textId="9b82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Каргалинском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30 апреля 2013 года № 114. Зарегистрировано Департаментом юстиции Актюбинской области 15 мая 2013 года № 3587. Утратило силу решением маслихата Каргалинского района Актюбинской области от 10 июня 2016 года №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Каргалинского района Актюбинской области от 10.06.2016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в целях дополнительного регламентирования порядка проведения мирных собраний, митингов, шествий, пикетов и демонстраций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места для проведения мирных собраний, митингов, шествий, пикетов и демонстраций на территории Каргалинского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Жылкыбеков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114 от 30 апреля 2013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проведения мирных собраний,митингов,шествий,пикетов и демонстраций на территории Каргалинского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Каргалинского района Актюбинской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8"/>
        <w:gridCol w:w="2334"/>
        <w:gridCol w:w="7818"/>
      </w:tblGrid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мирных собраний,митингов,шествий,пикетов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Площадь,перед зданием районного дома культуры,расположенного по улице Д.Кунаева в селе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