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99f1" w14:textId="6dc9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10 июля 2013 года № 126 "Об утверждении Правил оказания жилищной помощи малообеспеченным и нуждающимся семьям (гражданам), проживающим в Каргалинском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7 ноября 2013 года № 156. Зарегистрировано Департаментом юстиции Актюбинской области 19 ноября 2013 года № 3674. Утратило силу решением маслихата Каргалинского района Актюбинской области от 20 ноября 2017 года № 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Каргалинского района Актюбинской области от 20.11.2017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октября 2012 года № 1316 "О внесении изменения и дополнения в Постановление Республики Казахстан от 30 декабря 2009 года № 2314 "Об утверждении Правил предоставления жилищной помощи",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Правил оказания жилищной помощи малообеспеченным и нуждающимся семьям (гражданам), проживающим в Каргалинском районе от 10 июня 2013 года № 126 (зарегистрировано в Реестре государственной регистрации нормативных правовых актов № 3624, опубликовано 15, 22 августа 2013 года в районной газете "Қарғалы" за № 33-34)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и нуждающимся семьям (гражданам), проживающим в Каргалинском районе, утвержденных указанным решением исключить с 1 января 2014 года: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3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4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 также по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"стоимости однофазного счетчика электрической энергии".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Ж.Кольжанов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Х.Жылкыбеков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