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31412" w14:textId="1c314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21 декабря 2012 года № 80 "О бюджете Каргалинского района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Каргалинского района Актюбинской области от 4 декабря 2013 года № 167. Зарегистрировано Департаментом юстиции Актюбинской области 6 декабря 2013 года № 3706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подпунктом 4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>  статьи 106 Бюджетного кодекса Республики Казахстан от 4 декабря 2008 года, с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 и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7 декабря 2012 года № 75 «Об областном бюджете на 2013-2015 годы», с учетом внесенных изменений и дополнений от 3 декабря 2013 года, Каргалинский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«О бюджете Каргалинского района на 2013-2015 годы» от 21 декабря 2012 года № 80 (зарегистрировано в Реестре государственной регистрации нормативных правовых актов № 3490, опубликовано 22 января 2013 года в районной газете «Қарғалы» за № 4)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«2 219 483,7» заменить цифрами «2 261 108»,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«1 739 913,7» заменить цифрами «1 781 529,3»;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–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«2 291 985,7» заменить цифрами «2 333 610»;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связи с передачей функций предусмотреть в районном бюджете на 2013 год целевые текущие трансферты в областной бюджет на апробирование подушевого финансирования начального, основного среднего и общего среднего образования – 37 223,5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апробирование подушевого финансирования начального, основного среднего и общего среднего образования 41 615,6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 Председатель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 Ж.Кольжанов                     Х.Жылкыбеков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4 декабря 2013 года № 167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80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2"/>
        <w:gridCol w:w="921"/>
        <w:gridCol w:w="1184"/>
        <w:gridCol w:w="6534"/>
        <w:gridCol w:w="2659"/>
      </w:tblGrid>
      <w:tr>
        <w:trPr>
          <w:trHeight w:val="1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тыс.тенге
</w:t>
            </w:r>
          </w:p>
        </w:tc>
      </w:tr>
      <w:tr>
        <w:trPr>
          <w:trHeight w:val="210" w:hRule="atLeast"/>
        </w:trPr>
        <w:tc>
          <w:tcPr>
            <w:tcW w:w="9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24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2261108,0
</w:t>
            </w:r>
          </w:p>
        </w:tc>
      </w:tr>
      <w:tr>
        <w:trPr>
          <w:trHeight w:val="24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381210
</w:t>
            </w:r>
          </w:p>
        </w:tc>
      </w:tr>
      <w:tr>
        <w:trPr>
          <w:trHeight w:val="24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152430
</w:t>
            </w:r>
          </w:p>
        </w:tc>
      </w:tr>
      <w:tr>
        <w:trPr>
          <w:trHeight w:val="24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152430</w:t>
            </w:r>
          </w:p>
        </w:tc>
      </w:tr>
      <w:tr>
        <w:trPr>
          <w:trHeight w:val="24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119730
</w:t>
            </w:r>
          </w:p>
        </w:tc>
      </w:tr>
      <w:tr>
        <w:trPr>
          <w:trHeight w:val="24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119730</w:t>
            </w:r>
          </w:p>
        </w:tc>
      </w:tr>
      <w:tr>
        <w:trPr>
          <w:trHeight w:val="24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97881
</w:t>
            </w:r>
          </w:p>
        </w:tc>
      </w:tr>
      <w:tr>
        <w:trPr>
          <w:trHeight w:val="24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69233</w:t>
            </w:r>
          </w:p>
        </w:tc>
      </w:tr>
      <w:tr>
        <w:trPr>
          <w:trHeight w:val="24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7758</w:t>
            </w:r>
          </w:p>
        </w:tc>
      </w:tr>
      <w:tr>
        <w:trPr>
          <w:trHeight w:val="24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18240</w:t>
            </w:r>
          </w:p>
        </w:tc>
      </w:tr>
      <w:tr>
        <w:trPr>
          <w:trHeight w:val="24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</w:t>
            </w:r>
          </w:p>
        </w:tc>
      </w:tr>
      <w:tr>
        <w:trPr>
          <w:trHeight w:val="24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9114
</w:t>
            </w:r>
          </w:p>
        </w:tc>
      </w:tr>
      <w:tr>
        <w:trPr>
          <w:trHeight w:val="24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</w:tr>
      <w:tr>
        <w:trPr>
          <w:trHeight w:val="52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3180</w:t>
            </w:r>
          </w:p>
        </w:tc>
      </w:tr>
      <w:tr>
        <w:trPr>
          <w:trHeight w:val="54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</w:t>
            </w:r>
          </w:p>
        </w:tc>
      </w:tr>
      <w:tr>
        <w:trPr>
          <w:trHeight w:val="24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24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</w:tr>
      <w:tr>
        <w:trPr>
          <w:trHeight w:val="24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21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2052
</w:t>
            </w:r>
          </w:p>
        </w:tc>
      </w:tr>
      <w:tr>
        <w:trPr>
          <w:trHeight w:val="24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2052</w:t>
            </w:r>
          </w:p>
        </w:tc>
      </w:tr>
      <w:tr>
        <w:trPr>
          <w:trHeight w:val="24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94727,7
</w:t>
            </w:r>
          </w:p>
        </w:tc>
      </w:tr>
      <w:tr>
        <w:trPr>
          <w:trHeight w:val="27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1880,7
</w:t>
            </w:r>
          </w:p>
        </w:tc>
      </w:tr>
      <w:tr>
        <w:trPr>
          <w:trHeight w:val="49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4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</w:t>
            </w:r>
          </w:p>
        </w:tc>
      </w:tr>
      <w:tr>
        <w:trPr>
          <w:trHeight w:val="51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</w:p>
        </w:tc>
      </w:tr>
      <w:tr>
        <w:trPr>
          <w:trHeight w:val="97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690
</w:t>
            </w:r>
          </w:p>
        </w:tc>
      </w:tr>
      <w:tr>
        <w:trPr>
          <w:trHeight w:val="100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147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</w:tr>
      <w:tr>
        <w:trPr>
          <w:trHeight w:val="180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92153
</w:t>
            </w:r>
          </w:p>
        </w:tc>
      </w:tr>
      <w:tr>
        <w:trPr>
          <w:trHeight w:val="24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92153</w:t>
            </w:r>
          </w:p>
        </w:tc>
      </w:tr>
      <w:tr>
        <w:trPr>
          <w:trHeight w:val="24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3641
</w:t>
            </w:r>
          </w:p>
        </w:tc>
      </w:tr>
      <w:tr>
        <w:trPr>
          <w:trHeight w:val="72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1541
</w:t>
            </w:r>
          </w:p>
        </w:tc>
      </w:tr>
      <w:tr>
        <w:trPr>
          <w:trHeight w:val="54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</w:t>
            </w:r>
          </w:p>
        </w:tc>
      </w:tr>
      <w:tr>
        <w:trPr>
          <w:trHeight w:val="24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2100
</w:t>
            </w:r>
          </w:p>
        </w:tc>
      </w:tr>
      <w:tr>
        <w:trPr>
          <w:trHeight w:val="24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</w:tr>
      <w:tr>
        <w:trPr>
          <w:trHeight w:val="24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1781529,3
</w:t>
            </w:r>
          </w:p>
        </w:tc>
      </w:tr>
      <w:tr>
        <w:trPr>
          <w:trHeight w:val="555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1781529,3
</w:t>
            </w:r>
          </w:p>
        </w:tc>
      </w:tr>
      <w:tr>
        <w:trPr>
          <w:trHeight w:val="330" w:hRule="atLeast"/>
        </w:trPr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1781529,3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6"/>
        <w:gridCol w:w="908"/>
        <w:gridCol w:w="1167"/>
        <w:gridCol w:w="930"/>
        <w:gridCol w:w="5648"/>
        <w:gridCol w:w="2661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тыс.тенге
</w:t>
            </w:r>
          </w:p>
        </w:tc>
      </w:tr>
      <w:tr>
        <w:trPr>
          <w:trHeight w:val="315" w:hRule="atLeast"/>
        </w:trPr>
        <w:tc>
          <w:tcPr>
            <w:tcW w:w="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2333610,0
</w:t>
            </w:r>
          </w:p>
        </w:tc>
      </w:tr>
      <w:tr>
        <w:trPr>
          <w:trHeight w:val="30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222161
</w:t>
            </w:r>
          </w:p>
        </w:tc>
      </w:tr>
      <w:tr>
        <w:trPr>
          <w:trHeight w:val="81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156560
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15822
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15641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49402
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41628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7774</w:t>
            </w:r>
          </w:p>
        </w:tc>
      </w:tr>
      <w:tr>
        <w:trPr>
          <w:trHeight w:val="82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91336
</w:t>
            </w:r>
          </w:p>
        </w:tc>
      </w:tr>
      <w:tr>
        <w:trPr>
          <w:trHeight w:val="73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81708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9628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53867
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53867
</w:t>
            </w:r>
          </w:p>
        </w:tc>
      </w:tr>
      <w:tr>
        <w:trPr>
          <w:trHeight w:val="100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18206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75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34352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11734
</w:t>
            </w:r>
          </w:p>
        </w:tc>
      </w:tr>
      <w:tr>
        <w:trPr>
          <w:trHeight w:val="57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11734
</w:t>
            </w:r>
          </w:p>
        </w:tc>
      </w:tr>
      <w:tr>
        <w:trPr>
          <w:trHeight w:val="97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11397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</w:tr>
      <w:tr>
        <w:trPr>
          <w:trHeight w:val="73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121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5183
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971
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971
</w:t>
            </w:r>
          </w:p>
        </w:tc>
      </w:tr>
      <w:tr>
        <w:trPr>
          <w:trHeight w:val="46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4212
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4212
</w:t>
            </w:r>
          </w:p>
        </w:tc>
      </w:tr>
      <w:tr>
        <w:trPr>
          <w:trHeight w:val="73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2582</w:t>
            </w:r>
          </w:p>
        </w:tc>
      </w:tr>
      <w:tr>
        <w:trPr>
          <w:trHeight w:val="99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495
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495
</w:t>
            </w:r>
          </w:p>
        </w:tc>
      </w:tr>
      <w:tr>
        <w:trPr>
          <w:trHeight w:val="73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495
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1545193,4
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166671
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166671
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128427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38244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1099005
</w:t>
            </w:r>
          </w:p>
        </w:tc>
      </w:tr>
      <w:tr>
        <w:trPr>
          <w:trHeight w:val="76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1530
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1097475,1
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1052840,1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44635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279517,3
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96211
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13402</w:t>
            </w:r>
          </w:p>
        </w:tc>
      </w:tr>
      <w:tr>
        <w:trPr>
          <w:trHeight w:val="73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6977</w:t>
            </w:r>
          </w:p>
        </w:tc>
      </w:tr>
      <w:tr>
        <w:trPr>
          <w:trHeight w:val="97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</w:t>
            </w:r>
          </w:p>
        </w:tc>
      </w:tr>
      <w:tr>
        <w:trPr>
          <w:trHeight w:val="73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</w:t>
            </w:r>
          </w:p>
        </w:tc>
      </w:tr>
      <w:tr>
        <w:trPr>
          <w:trHeight w:val="97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8964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58258</w:t>
            </w:r>
          </w:p>
        </w:tc>
      </w:tr>
      <w:tr>
        <w:trPr>
          <w:trHeight w:val="73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183306,3
</w:t>
            </w:r>
          </w:p>
        </w:tc>
      </w:tr>
      <w:tr>
        <w:trPr>
          <w:trHeight w:val="30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183306,3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73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7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97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125642
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108439
</w:t>
            </w:r>
          </w:p>
        </w:tc>
      </w:tr>
      <w:tr>
        <w:trPr>
          <w:trHeight w:val="75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9476
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9476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98963
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20829</w:t>
            </w:r>
          </w:p>
        </w:tc>
      </w:tr>
      <w:tr>
        <w:trPr>
          <w:trHeight w:val="12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6422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</w:t>
            </w:r>
          </w:p>
        </w:tc>
      </w:tr>
      <w:tr>
        <w:trPr>
          <w:trHeight w:val="73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43920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</w:t>
            </w:r>
          </w:p>
        </w:tc>
      </w:tr>
      <w:tr>
        <w:trPr>
          <w:trHeight w:val="147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17203
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17203
</w:t>
            </w:r>
          </w:p>
        </w:tc>
      </w:tr>
      <w:tr>
        <w:trPr>
          <w:trHeight w:val="73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15537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188711,8
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71563,7
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46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5241
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11200
</w:t>
            </w:r>
          </w:p>
        </w:tc>
      </w:tr>
      <w:tr>
        <w:trPr>
          <w:trHeight w:val="73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73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55122,7
</w:t>
            </w:r>
          </w:p>
        </w:tc>
      </w:tr>
      <w:tr>
        <w:trPr>
          <w:trHeight w:val="49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11729,6</w:t>
            </w:r>
          </w:p>
        </w:tc>
      </w:tr>
      <w:tr>
        <w:trPr>
          <w:trHeight w:val="73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43393,1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46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89854,1
</w:t>
            </w:r>
          </w:p>
        </w:tc>
      </w:tr>
      <w:tr>
        <w:trPr>
          <w:trHeight w:val="69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18919
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18919</w:t>
            </w:r>
          </w:p>
        </w:tc>
      </w:tr>
      <w:tr>
        <w:trPr>
          <w:trHeight w:val="73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70935
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33765</w:t>
            </w:r>
          </w:p>
        </w:tc>
      </w:tr>
      <w:tr>
        <w:trPr>
          <w:trHeight w:val="73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14333</w:t>
            </w:r>
          </w:p>
        </w:tc>
      </w:tr>
      <w:tr>
        <w:trPr>
          <w:trHeight w:val="73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17340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73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27294
</w:t>
            </w:r>
          </w:p>
        </w:tc>
      </w:tr>
      <w:tr>
        <w:trPr>
          <w:trHeight w:val="75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19451
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14258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</w:t>
            </w:r>
          </w:p>
        </w:tc>
      </w:tr>
      <w:tr>
        <w:trPr>
          <w:trHeight w:val="73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7843
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1518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97896
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42765
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42765
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42765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2284
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2284
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</w:t>
            </w:r>
          </w:p>
        </w:tc>
      </w:tr>
      <w:tr>
        <w:trPr>
          <w:trHeight w:val="81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9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36669
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27256
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26856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9413
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8267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16178
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8021
</w:t>
            </w:r>
          </w:p>
        </w:tc>
      </w:tr>
      <w:tr>
        <w:trPr>
          <w:trHeight w:val="73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4134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7717
</w:t>
            </w:r>
          </w:p>
        </w:tc>
      </w:tr>
      <w:tr>
        <w:trPr>
          <w:trHeight w:val="97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440
</w:t>
            </w:r>
          </w:p>
        </w:tc>
      </w:tr>
      <w:tr>
        <w:trPr>
          <w:trHeight w:val="73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97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51206
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18308
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6200,7
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6200,7</w:t>
            </w:r>
          </w:p>
        </w:tc>
      </w:tr>
      <w:tr>
        <w:trPr>
          <w:trHeight w:val="73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0,3
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12107
</w:t>
            </w:r>
          </w:p>
        </w:tc>
      </w:tr>
      <w:tr>
        <w:trPr>
          <w:trHeight w:val="73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11655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</w:tr>
      <w:tr>
        <w:trPr>
          <w:trHeight w:val="73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6429
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6429
</w:t>
            </w:r>
          </w:p>
        </w:tc>
      </w:tr>
      <w:tr>
        <w:trPr>
          <w:trHeight w:val="73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6429</w:t>
            </w:r>
          </w:p>
        </w:tc>
      </w:tr>
      <w:tr>
        <w:trPr>
          <w:trHeight w:val="73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26469
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474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26469
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26469</w:t>
            </w:r>
          </w:p>
        </w:tc>
      </w:tr>
      <w:tr>
        <w:trPr>
          <w:trHeight w:val="73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6007
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6007
</w:t>
            </w:r>
          </w:p>
        </w:tc>
      </w:tr>
      <w:tr>
        <w:trPr>
          <w:trHeight w:val="73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466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6007
</w:t>
            </w:r>
          </w:p>
        </w:tc>
      </w:tr>
      <w:tr>
        <w:trPr>
          <w:trHeight w:val="147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4147</w:t>
            </w:r>
          </w:p>
        </w:tc>
      </w:tr>
      <w:tr>
        <w:trPr>
          <w:trHeight w:val="97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20022
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20022
</w:t>
            </w:r>
          </w:p>
        </w:tc>
      </w:tr>
      <w:tr>
        <w:trPr>
          <w:trHeight w:val="79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4400
</w:t>
            </w:r>
          </w:p>
        </w:tc>
      </w:tr>
      <w:tr>
        <w:trPr>
          <w:trHeight w:val="73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73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15622
</w:t>
            </w:r>
          </w:p>
        </w:tc>
      </w:tr>
      <w:tr>
        <w:trPr>
          <w:trHeight w:val="3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15622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27578
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1660
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</w:tr>
      <w:tr>
        <w:trPr>
          <w:trHeight w:val="73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</w:p>
        </w:tc>
      </w:tr>
      <w:tr>
        <w:trPr>
          <w:trHeight w:val="73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25918
</w:t>
            </w:r>
          </w:p>
        </w:tc>
      </w:tr>
      <w:tr>
        <w:trPr>
          <w:trHeight w:val="75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15998
</w:t>
            </w:r>
          </w:p>
        </w:tc>
      </w:tr>
      <w:tr>
        <w:trPr>
          <w:trHeight w:val="73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15998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2462
</w:t>
            </w:r>
          </w:p>
        </w:tc>
      </w:tr>
      <w:tr>
        <w:trPr>
          <w:trHeight w:val="8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</w:t>
            </w:r>
          </w:p>
        </w:tc>
      </w:tr>
      <w:tr>
        <w:trPr>
          <w:trHeight w:val="73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7458
</w:t>
            </w:r>
          </w:p>
        </w:tc>
      </w:tr>
      <w:tr>
        <w:trPr>
          <w:trHeight w:val="97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7383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4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471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3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12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8,7
</w:t>
            </w:r>
          </w:p>
        </w:tc>
      </w:tr>
      <w:tr>
        <w:trPr>
          <w:trHeight w:val="25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8,7
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8,7
</w:t>
            </w:r>
          </w:p>
        </w:tc>
      </w:tr>
      <w:tr>
        <w:trPr>
          <w:trHeight w:val="79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8,7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43506,1
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43506,1
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43506,1
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6282,6</w:t>
            </w:r>
          </w:p>
        </w:tc>
      </w:tr>
      <w:tr>
        <w:trPr>
          <w:trHeight w:val="97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37223,5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тыс.тенге
</w:t>
            </w:r>
          </w:p>
        </w:tc>
      </w:tr>
      <w:tr>
        <w:trPr>
          <w:trHeight w:val="240" w:hRule="atLeast"/>
        </w:trPr>
        <w:tc>
          <w:tcPr>
            <w:tcW w:w="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Чистое бюджетное кредитование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25656
</w:t>
            </w:r>
          </w:p>
        </w:tc>
      </w:tr>
      <w:tr>
        <w:trPr>
          <w:trHeight w:val="28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31375
</w:t>
            </w:r>
          </w:p>
        </w:tc>
      </w:tr>
      <w:tr>
        <w:trPr>
          <w:trHeight w:val="97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31375
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31375
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31375
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31375</w:t>
            </w:r>
          </w:p>
        </w:tc>
      </w:tr>
      <w:tr>
        <w:trPr>
          <w:trHeight w:val="735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476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тыс. тенге
</w:t>
            </w:r>
          </w:p>
        </w:tc>
      </w:tr>
      <w:tr>
        <w:trPr>
          <w:trHeight w:val="120" w:hRule="atLeast"/>
        </w:trPr>
        <w:tc>
          <w:tcPr>
            <w:tcW w:w="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Наименования
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5719
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5719
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тыс. тенге
</w:t>
            </w:r>
          </w:p>
        </w:tc>
      </w:tr>
      <w:tr>
        <w:trPr>
          <w:trHeight w:val="270" w:hRule="atLeast"/>
        </w:trPr>
        <w:tc>
          <w:tcPr>
            <w:tcW w:w="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3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Прочие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V. Дефицит (профицит) бюджета 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-98158,0
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98158,0
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тыс. тенге
</w:t>
            </w:r>
          </w:p>
        </w:tc>
      </w:tr>
      <w:tr>
        <w:trPr>
          <w:trHeight w:val="405" w:hRule="atLeast"/>
        </w:trPr>
        <w:tc>
          <w:tcPr>
            <w:tcW w:w="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Наименования
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31375
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31375
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тыс. тенге
</w:t>
            </w:r>
          </w:p>
        </w:tc>
      </w:tr>
      <w:tr>
        <w:trPr>
          <w:trHeight w:val="240" w:hRule="atLeast"/>
        </w:trPr>
        <w:tc>
          <w:tcPr>
            <w:tcW w:w="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9824
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9824
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9824
</w:t>
            </w:r>
          </w:p>
        </w:tc>
      </w:tr>
      <w:tr>
        <w:trPr>
          <w:trHeight w:val="5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5719</w:t>
            </w:r>
          </w:p>
        </w:tc>
      </w:tr>
      <w:tr>
        <w:trPr>
          <w:trHeight w:val="48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4105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тыс. тенге
</w:t>
            </w:r>
          </w:p>
        </w:tc>
      </w:tr>
      <w:tr>
        <w:trPr>
          <w:trHeight w:val="225" w:hRule="atLeast"/>
        </w:trPr>
        <w:tc>
          <w:tcPr>
            <w:tcW w:w="9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1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Наименования
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76607,0
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76607,0
</w:t>
            </w:r>
          </w:p>
        </w:tc>
      </w:tr>
      <w:tr>
        <w:trPr>
          <w:trHeight w:val="240" w:hRule="atLeast"/>
        </w:trPr>
        <w:tc>
          <w:tcPr>
            <w:tcW w:w="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76607,0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