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d4be" w14:textId="d87d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10 июля 2013 года № 126 "Об утверждении Правил оказания жилищной помощи малообеспеченным и нуждающимся семьям (гражданам), проживающим в Каргалинском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20 декабря 2013 года № 173. Зарегистрировано Департаментом юстиции Актюбинской области 22 января 2014 года № 3763. Утратило силу решением маслихата Каргалинского района Актюбинской области от 20 ноября 2017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Каргалинского района Актюбинской области от 20.11.2017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помощи", Каргалинский-районный-маслихат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Правил оказания жилищной помощи малообеспеченным и нуждающимся семьям (гражданам), проживающим в Каргалинском районе" от 10 июня 2013 года № 126 (зарегистрировано в Реестре государственной регистрации нормативных правовых актов № 3624, опубликовано 15, 22 августа 2013 года в районной газете "Қарғалы" за № 33-34) следующее изменение: в Правилах оказания жилищной помощи малообеспеченным и нуждающимся семьям (гражданам), проживающим в Каргалинском районе, утвержденное указанным-решением: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исключить-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Ж.Кольжанов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Х.Жылкыбеков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