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d0c" w14:textId="8f72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20 декабря 2012 года № 56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11 июля 2013 года № 100. Зарегистрировано Департаментом юстиции Актюбинской области 18 июля 2013 года № 3608. Утратило силу в связи с истечением срока применения решением Кобдинского районного маслихата Актюбинской области от 24 декабря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решением Кобдинского районного маслихата Актюбинской области от 24.12.2013 № 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20 декабря 2012 года № 56 «О районном бюджете на 2013-2015 годы» (зарегистрировано в Реестре государственной регистрации нормативных-правовых актов № 3484, опубликовано 18 января 2013 года в газете «Кобда»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2 737 150 заменить цифрами 2 738 565,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2 439 925 заменить цифрами 2 441 340;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2 765 506,2 заменить цифрами 2 766 921,2;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9 021 заменить цифрами 7 791;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20 100 заменить цифрами 17 953;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8 817 заменить цифрами 7 400;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- 6 209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Ж.АТАМУРАТОВА    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№ 100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9"/>
        <w:gridCol w:w="707"/>
        <w:gridCol w:w="7781"/>
        <w:gridCol w:w="2436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2738565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45"/>
        <w:gridCol w:w="749"/>
        <w:gridCol w:w="710"/>
        <w:gridCol w:w="6984"/>
        <w:gridCol w:w="2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2 766 921,2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245 416,2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223 921,0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58 543,0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51 758,0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153 309,0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151 063,7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18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15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1 939 307,0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171 612,7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1 616 905,2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1 616 905,2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1 570 901,2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14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18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71 869,1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108 640,0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96 158,0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89 082,0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34 210,0</w:t>
            </w:r>
          </w:p>
        </w:tc>
      </w:tr>
      <w:tr>
        <w:trPr>
          <w:trHeight w:val="22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51 033,3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14 961,0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8 712,3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3 028,0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211 792,0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144 717,0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120 613,0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24 104,0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12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42 495,0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36 643,0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36 231,0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7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8 556,0</w:t>
            </w:r>
          </w:p>
        </w:tc>
      </w:tr>
      <w:tr>
        <w:trPr>
          <w:trHeight w:val="15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7 210,0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1 346,0</w:t>
            </w:r>
          </w:p>
        </w:tc>
      </w:tr>
      <w:tr>
        <w:trPr>
          <w:trHeight w:val="15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81 424,8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20 888,8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11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12 208,0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5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7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22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49 391,2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48 391,2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15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17 328,0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06"/>
        <w:gridCol w:w="770"/>
        <w:gridCol w:w="770"/>
        <w:gridCol w:w="679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5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хозяйство,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1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47"/>
        <w:gridCol w:w="745"/>
        <w:gridCol w:w="787"/>
        <w:gridCol w:w="6868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7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11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04"/>
        <w:gridCol w:w="808"/>
        <w:gridCol w:w="808"/>
        <w:gridCol w:w="6689"/>
        <w:gridCol w:w="2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-38 381,2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38 381,2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27"/>
        <w:gridCol w:w="785"/>
        <w:gridCol w:w="729"/>
        <w:gridCol w:w="6888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64"/>
        <w:gridCol w:w="789"/>
        <w:gridCol w:w="848"/>
        <w:gridCol w:w="6786"/>
        <w:gridCol w:w="24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5 554,0 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27"/>
        <w:gridCol w:w="765"/>
        <w:gridCol w:w="805"/>
        <w:gridCol w:w="6890"/>
        <w:gridCol w:w="2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3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