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545f" w14:textId="6ba5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Кобдинского районного акимата Актюбинской области от 31 июля 2013 года № 137. Зарегистрировано Департаментом юстиции Актюбинской области 05 августа 2013 года № 3625. Утратило силу постановлением Хобдинского районного акимата Актюбинской области от 14 мая 2015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Хобдинского районного акимата Актюбинской области от 14.05.2015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районной территориальной избирательной комиссией (по согласованию) места для размещения агитационных печатных материалов для всех кандидатов на территории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оснастить места для размещения агитационных печатных материалов информационными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Ж. 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Жолдыбаева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 137 от 31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Мест предназначенных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печатных материалов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1583"/>
        <w:gridCol w:w="8009"/>
      </w:tblGrid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стендов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Акрапский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Акрапской врачебной 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Калиновской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детского сада в селе 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средней школы в селе Талдысай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 в селе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И.Билтабанова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 в селе имени И. Билтабанова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аульного округа в селе имени И. Билтабанова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 в селе Косоткел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начальной школы в селе Байтак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аульного округа в селе Жарык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в селе Ортак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в селе Канай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аульного округа в селе Жарсай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клуба в селе 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ТОО "Утепберген" в селе 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Жиренкопинский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аульного округа в селе Жиренкопа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 в селе Жиренкопа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врачебной амбулатории в селе Жиренкопа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основной школы в селе Тентеккара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аульного округа в селе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аульного округа в селе Жарсай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русской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аульного округа в селе Курсай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аульного округа в селе 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клуба в селе Каракемер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И.Курманова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"Жастар үйі" в селе Егиндыбулак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 в селе Бегалы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средней школы в селе Кок уй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 в селе Кок 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аульного округа в селе Кок 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основной школы в селе Сугалы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основной школы в селе Когалы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Терисакканский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административно территориальной единицы села Терисаккан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