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430c" w14:textId="54c4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56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04 декабря 2013 года № 123. Зарегистрировано Департаментом юстиции Актюбинской области 06 декабря 2013 года № 3698. Утратило силу в связи с истечением срока применения решением Кобдинского районного маслихата Актюбинской области от 24 декабря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решением Кобдинского районного маслихата Актюбинской области от 24.12.2013 № 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20 декабря 2012 года № 56 «О районном бюджете на 2013-2015 годы» (зарегистрированное в Реестре государственной регистрации нормативных правовых актов № 3484, опубликованное 18 января 2013 года в газете «Кобда»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2 749 592,4 заменить цифрами 2 748 578,3;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5 757 заменить цифрами 5 764,1;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2 452 367,4 заменить цифрами 2 451 346,2;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2 777 948,6 заменить цифрами 2 776 934,5;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17 953 заменить цифрами 17 006;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18 751 заменить цифрами 18 676,8;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Д.АРЫСТАНОВА       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0"/>
        <w:gridCol w:w="670"/>
        <w:gridCol w:w="7888"/>
        <w:gridCol w:w="246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2748578,3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264,1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физическим лицам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5"/>
        <w:gridCol w:w="710"/>
        <w:gridCol w:w="710"/>
        <w:gridCol w:w="7064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2 776 934,5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246 988,4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224 510,0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58 212,7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51 021,9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7 190,8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144 914,8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12 493,9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1 963 235,5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145 970,7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59 146,0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1 559 919,2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47 597,0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114 288,2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95 566,9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80 710,0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74 800,9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22 769,6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13 939,4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66 014,0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38 617,7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23 312,0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9 614,3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7 094,3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220 119,7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150 288,2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35 215,0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26 449,5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78 878,7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18 597,6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11 463,6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462,5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6 114,1</w:t>
            </w:r>
          </w:p>
        </w:tc>
      </w:tr>
      <w:tr>
        <w:trPr>
          <w:trHeight w:val="11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49 937,0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27 196,4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25 918,5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6 637,9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6 325,4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87"/>
        <w:gridCol w:w="626"/>
        <w:gridCol w:w="668"/>
        <w:gridCol w:w="7275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7"/>
        <w:gridCol w:w="710"/>
        <w:gridCol w:w="710"/>
        <w:gridCol w:w="7221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-38 498,2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69"/>
        <w:gridCol w:w="666"/>
        <w:gridCol w:w="688"/>
        <w:gridCol w:w="7165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15 696,0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25"/>
        <w:gridCol w:w="710"/>
        <w:gridCol w:w="710"/>
        <w:gridCol w:w="7023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5 554,0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49"/>
        <w:gridCol w:w="647"/>
        <w:gridCol w:w="686"/>
        <w:gridCol w:w="7206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