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8d97" w14:textId="b108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Кобдинского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декабря 2013 года № 125. Зарегистрировано Департаментом юстиции Актюбинской области 16 января 2014 года № 3739. Утратило силу решением Кобдинского районного маслихата Актюбинской области от 23 декабря 2014 года № 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Кобдинского районного маслихата Актюбинской области от 23.12.2014 № 185.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11 декабря 2013 года № 168 «Об областном бюджете на 2014-2016 годы»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3 166 318,4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- 300 604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6 805,3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32 600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2 826 309,1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3 197 453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42 186,3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48 787,3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6 601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бюджета -73 320,9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бюджета 73 320,9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решениями маслихата Кобдинского района Актюбинской области от 20.02.2014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28.05.2014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17.10.2014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промышленности, транспорта, связи,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юридических лиц,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дизельное топливо, реализуемое юридическими и физическими лицами в розницу, а также используемое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регистрацию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выдачу удостоверения охотника и его ежегодную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выдачу удостоверений тракториста – 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2014-2016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2014-2016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минимальный размер заработной платы - 19 966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1 852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величина прожиточного минимума для исчисления размеров базовых социальных выплат - 19 966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2014-2016 годы» установлена с 1 апреля 2014 года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подпунктом 4-1 в соответствии с решением маслихата Кобдинского района Актюбинской области от 15.04.2014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объемы субвенций, передаваемых из областного бюджета в районные бюджеты в сумме 2 211 876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- 12 291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- 89 263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22 629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101 115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с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6 с изменениями, внесенными решениями маслихата Кобдинского района Актюбинской области от 15.04.2014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– 25 041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– 129 625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7 с изменением, внесенным решением маслихата Кобдинского района Актюбинской области от 07.08.2014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поступление целевых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– 30 502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– 26 161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- 2000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8 с изменениями, внесенными решениями маслихата Кобдинского района Актюбинской области от 20.02.2014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28.05.2014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17.10.2014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(улиц города) и улиц населенных пунктов – 118 169,1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(до 50%) стоимости сельскохозяйственных животных (крупного и мелкого рогатого скота) больных бруцеллезом, направляемых на санитарный убой – 14 071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функционирование автомобильных дорог - 5 940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Дорожная карта занятости 2020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14 723 тысяч тенге - на капитальные расходы подведомственных государственных учреждений и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440 тысяч тенге – на развитие благоустройства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- 2 969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генеральных планов - 16 700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9 с изменениями, внесенными решениями маслихата Кобдинского района Актюбинской области от 20.02.2014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28.05.2014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17.10.2014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10. Исключен решением маслихата Кобдинского района Актюбинской области от 17.10.2014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районных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Утвердить бюджетные программы аульных округов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0"/>
        <w:gridCol w:w="3540"/>
      </w:tblGrid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К.МУСАГАЛИЕВ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Л.ИСМАГАМБЕТОВА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1 - в редакции решения маслихата Кобдинского района Актюбинской области от 17.10.2014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79"/>
        <w:gridCol w:w="1194"/>
        <w:gridCol w:w="1194"/>
        <w:gridCol w:w="4917"/>
        <w:gridCol w:w="3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3166318,4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300604,0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2826309,1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2826309,1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2826309,1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3 197 453,0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272 092,7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249 232,8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12 668,6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12 054,6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68 600,1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58 458,5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167 964,1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160 456,3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7 507,8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2 018 516,0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270 570,1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270 570,1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17 626,9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252 943,2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1 643 180,6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1 643 100,6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1 593 509,3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49 591,3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104 765,3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96 796,3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64 019,5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76 210,6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70 260,9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25 638,0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28 910,8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13 033,4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271 474,4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192 348,5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190 348,5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30 221,5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160 127,0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62 904,2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45 949,2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28 075,4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 и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242 448,8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150 233,6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140 146,6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140 146,6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38 761,9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38 335,9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40 742,3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29 279,8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8 203,5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21 047,8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11 462,5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95 370,4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34 243,1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24 295,6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24 295,6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24 295,6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140 785,1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140 785,1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139 109,1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118 169,1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35 923,3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30 760,4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17 969,0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17 969,0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42 186,3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48 787,3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-73 320,9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73 320,9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48 787,3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48 787,3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48 787,3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6 601,0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6 601,0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6 601,0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6 601,0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31 134,6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31 134,6 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31 134,6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125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415"/>
        <w:gridCol w:w="845"/>
        <w:gridCol w:w="761"/>
        <w:gridCol w:w="543"/>
        <w:gridCol w:w="761"/>
        <w:gridCol w:w="393"/>
        <w:gridCol w:w="4602"/>
        <w:gridCol w:w="313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2 618 319,0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1 883 942,0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1 602 046,0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1 602 046,0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1 551 429,0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-6 601,0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-6 601,0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6 601,0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415"/>
        <w:gridCol w:w="845"/>
        <w:gridCol w:w="9"/>
        <w:gridCol w:w="1145"/>
        <w:gridCol w:w="1154"/>
        <w:gridCol w:w="4753"/>
        <w:gridCol w:w="31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земели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2 690 982,0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1 917 644,0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1 617 309,0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1 617 309,0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1 563 692,0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6 712,0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6 712,0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6 712,0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6 712,0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3538"/>
        <w:gridCol w:w="3538"/>
        <w:gridCol w:w="3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</w:tr>
      <w:tr>
        <w:trPr>
          <w:trHeight w:val="30" w:hRule="atLeast"/>
        </w:trPr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8035"/>
        <w:gridCol w:w="2857"/>
      </w:tblGrid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Акрабский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Бегалинский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им.Билтабанова 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Жиренкопинский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Курсайский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им.Курманова 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Қобдинский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Сугалинский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Терсаканский а/о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160881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9"/>
        <w:gridCol w:w="2058"/>
        <w:gridCol w:w="2597"/>
        <w:gridCol w:w="4506"/>
      </w:tblGrid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