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2a92" w14:textId="a292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29 ноября 2013 года № 387. Зарегистрировано Департаментом юстиции Актюбинской области 12 декабря 2013 года № 3714. Утратило силу в связи с истечением срока применения - (письмо аппарата акима Мартукского района Актюбинской области от 06 августа 2014 года № 05-1762)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Аппарата акима Мартукского района Актюбинской области от 06.08.2014 № 05-1762).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в месяц и размер родительской платы на 1 воспитанника в день на 2013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Б. Кузембаеву.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 акимата Мартукского района № 387 от 29.11.2013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7"/>
        <w:gridCol w:w="2778"/>
        <w:gridCol w:w="6745"/>
      </w:tblGrid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района,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размещаемых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дошкольных организациях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Саржансай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Каратаусай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Хазрет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Хлебодаровка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постановлению акимата Мартукского района № 387 от 29.11.2013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в месяц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91"/>
        <w:gridCol w:w="2544"/>
        <w:gridCol w:w="2544"/>
        <w:gridCol w:w="2544"/>
        <w:gridCol w:w="2544"/>
      </w:tblGrid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детские сады (ясли-детские сады)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отапливаемые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газом, электричеством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централизованной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"Шапагат"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"Балбобек"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24816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"Тополек"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"Айголек"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18242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"Карлыгаш"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"Таншолпан"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25655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24476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"Еркемай"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37874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Хазрет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23554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постановлению акимата Мартукского района № 387 от 29.11.2013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1 воспитанника в день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8"/>
        <w:gridCol w:w="8992"/>
      </w:tblGrid>
      <w:tr>
        <w:trPr>
          <w:trHeight w:val="30" w:hRule="atLeast"/>
        </w:trPr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(ясли-детские сады, центры)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с длительностью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9-10,5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