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89a56" w14:textId="6389a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2014 году подъемного пособия и бюджетного кредита специалистам, прибывшим для работы и проживания в Мартукский район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Мартукского района Актюбинской области от 25 декабря 2013 года № 100. Зарегистрировано Департаментом юстиции Актюбинской области 17 января 2014 года № 3744. Срок действия решения - до 1 января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подпунктом 15) 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пунктами 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18 февраля 2009 года № 183 "Об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пункты" 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выше утвержденных Правил Мартукский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Предоставить в 2014 году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Мартукского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подъемное пособие в сумме, равной семидесятикратному месячному расчетному показателю;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социальную поддержку для приобретения или строительства жилья – бюджетный кредит в сумме, не превышающей одну тысячу пятисоткратного размера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Сноска. Пункт 1 с изменением, внесенным решением маслихата Мартукского района Актюбинской области от 17.04.2014</w:t>
      </w:r>
      <w:r>
        <w:rPr>
          <w:rFonts w:ascii="Times New Roman"/>
          <w:b w:val="false"/>
          <w:i w:val="false"/>
          <w:color w:val="ff0000"/>
          <w:sz w:val="28"/>
        </w:rPr>
        <w:t xml:space="preserve"> № 122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Бюджетный кредит на приобретение или сроительство жилья для специалистов предоставляется сроком на пятнадцать лет, ставка вознаграждения по кредиту устанавливается в размере 0,01% годовых от суммы кредита.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Мартукского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Мартукского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