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8f72" w14:textId="54e8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и определения перечня отдельных категорий нуждающихся граждан, проживающих на территории Мартукского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25 декабря 2013 года № 102. Зарегистрировано Департаментом юстиции Актюбинской области 17 января 2014 года № 3745. Утратило силу решением маслихата Мартукского района Актюбинской области от 10 июня 2015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Мартукского района Актюбинской области от 10.06.2015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21 мая 2013 года № 504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 и определения перечня отдельных категорий нуждающихся граждан, проживающих на территории Мартукского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Мартукского районного маслихата от 24 апреля 2009 года № 106 "Об оказании социальной помощи отдельным категориям нуждающихся граждан" (зарегистрированного в Реестре государственной регистрации нормативных правовых актов за № 3-8-85, опубликованного 27 мая 2009 года в газете "Мәртөк тынысы" № 24-25), от 9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социальной помощи отдельным категориям нуждающихся граждан, проживающим на территории Мартукского района" (зарегистрированного в Реестре государственной регистрации нормативных правовых актов за № 3-8-157, опубликованного 6 сентября 2012 года в газете "Мәртөк тынысы" № 47-48).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Мартукского района Актюбинской области от 17.02.2014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Мартукского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Б. Казанбаев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решением Мартукского районного маслихата от 25 декабря 2013 года № 102</w:t>
            </w:r>
          </w:p>
          <w:bookmarkEnd w:id="1"/>
        </w:tc>
      </w:tr>
    </w:tbl>
    <w:bookmarkStart w:name="z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 и определения перечня отдельных категорий нуждающихся граждан, проживающих на территории Мартукского района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оказания социальной помощи и определения перечня отдельных категорий нуждающихся граждан, проживающих на территории </w:t>
      </w:r>
      <w:r>
        <w:rPr>
          <w:rFonts w:ascii="Times New Roman"/>
          <w:b w:val="false"/>
          <w:i w:val="false"/>
          <w:color w:val="000000"/>
          <w:sz w:val="28"/>
        </w:rPr>
        <w:t>Мартукского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перечня категорий получателей социальной помощи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 социальной помощи к памятным датам и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Дню Победы в Великой Отечественной войне – 9 мая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категории лиц,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труженики тыла, проработавшие не менее шести месяцев в период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Международному дню защиты детей – 1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получающие государственную адресную социальную помощь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Дню инвалидов – второе воскресенье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инвалиды, получающие государственное социальное пособие.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Перечень категорий получателей ежемесячной социальной помощи без учета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– на социально-бытовые нужды в размере 8000 (восьми тысяч) тенге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граждане, имеющие социально-значимые заболевания (онкологические заболевания, вирус иммунодефицита человека и различные формы туберкулеза) – согласно списков, предоставляемых медицинскими учреждениями на период амбулаторного лечения в пределах до шести месяцев в году в размере 10 (десяти) месячных расчетных показателей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Мартукского района Актюбинской области от 23.12.2014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лица, достигшие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инвалиды и лица, воспитывающие ребенка-инвалида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жертвы политических репрессий, лица, пострадавшие от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дети-сироты, дети, оставшиеся без попечения родителей, выпускники детских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малообеспеченные семьи (граждане);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граждане, имеющие социально-значимые заболевания (онкологические заболевания, вирус иммунодефицита человека и различные формы туберкулеза).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обращения за социальной помощью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по заявлению, если обращение последовало не позднее шести месяцев с момента наступления соответствующей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памятным датам и праздничным дням оказывается по списку, утверждаемому акиматом района по представлению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либо государственного учреждения "Мартукский районный отдел занятости и социальных программ"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помощи при наступлении трудной жизненной ситуации заявитель от себя или от имени семьи в уполномоченный орган – государственное учреждение "Мартукский районный отдел занятости и социальных программ" (далее ГУ "Мартукский районный отдел занятости и социальных программ")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(семьи), согласно утвержденной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 при наступлении трудной жизненной ситуации ГУ "Мартукский районный отдел занятости и социальных программ"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утвержденным формам и направляет их в ГУ "Мартукский районный отдел занятости и социальных программ"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ГУ "Мартукский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ГУ "Мартукский районный отдел занятости и социальных программ"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ГУ "Мартукский районный отдел занятости и социальных программ"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ГУ "Мартукский районный отдел занятости и социальных программ"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ГУ "Мартукский районный отдел занятости и социальных программ"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ГУ "Мартукский районный отдел занятости и социальных программ" принимает решение об оказании,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ГУ "Мартукский районный отдел занятости и социальных программ"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Мартукского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7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2"/>
    <w:bookmarkStart w:name="z7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ГУ "Мартукский районный отдел занятости и социальных программ"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