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54a8" w14:textId="bfa5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2012 года № 70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7 ноября 2013 года № 114. Зарегистрировано Департаментом юстиции Актюбинской области 19 ноября 2013 года № 3675. Утратило силу решением Мугалжарского районного маслихата Актюбинской области от 20 февраля 2014 года № 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Мугалжарского районного маслихата Актюбинской области от 20.02.2014 № 146.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Мугалжарский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28 декабря 2012 года № 70 «О районном бюджете на 2013-2015 годы» (зарегистрированное в Реестре государственной регистрации нормативных правовых актов за № 3485, опубликованное 17 января 2013 года в газете «Мугалжар»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«10 791 346,9» заменить цифрами «10 761 449,6»;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«2 073 836,9» заменить цифрами «2 043 939,6»;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«10 796 898,7» заменить цифрами «10 767 001,4»;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«782 441,9» заменить цифрами «754 589,6»;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«1 296 588» заменить цифрами «1 294 543».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Г. Жумабаева                   С.Салыкбаев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2013 года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862"/>
        <w:gridCol w:w="703"/>
        <w:gridCol w:w="7249"/>
        <w:gridCol w:w="260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10 761 449,6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8 659 890,0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908 518,0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908 518,0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630 420,0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6 818 927,0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6 681 969,0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17 958,0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262 185,0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182 000,0</w:t>
            </w:r>
          </w:p>
        </w:tc>
      </w:tr>
      <w:tr>
        <w:trPr>
          <w:trHeight w:val="6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65 000,0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13 685,0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126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39 840,0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9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5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 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2 043 939,6</w:t>
            </w:r>
          </w:p>
        </w:tc>
      </w:tr>
      <w:tr>
        <w:trPr>
          <w:trHeight w:val="615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2 043 939,6</w:t>
            </w:r>
          </w:p>
        </w:tc>
      </w:tr>
      <w:tr>
        <w:trPr>
          <w:trHeight w:val="30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2 043 939,6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765"/>
        <w:gridCol w:w="1003"/>
        <w:gridCol w:w="807"/>
        <w:gridCol w:w="6279"/>
        <w:gridCol w:w="2603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330" w:hRule="atLeast"/>
        </w:trPr>
        <w:tc>
          <w:tcPr>
            <w:tcW w:w="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10 767 001,4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313 992,5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274 583,4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13 948,0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58 709,0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5 518,0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201 657,4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184 368,4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17 289,0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22 230,1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22 230,1</w:t>
            </w:r>
          </w:p>
        </w:tc>
      </w:tr>
      <w:tr>
        <w:trPr>
          <w:trHeight w:val="15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17 205,0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750,1</w:t>
            </w:r>
          </w:p>
        </w:tc>
      </w:tr>
      <w:tr>
        <w:trPr>
          <w:trHeight w:val="8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1 875,0</w:t>
            </w:r>
          </w:p>
        </w:tc>
      </w:tr>
      <w:tr>
        <w:trPr>
          <w:trHeight w:val="15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17 179,0</w:t>
            </w:r>
          </w:p>
        </w:tc>
      </w:tr>
      <w:tr>
        <w:trPr>
          <w:trHeight w:val="6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17 179,0</w:t>
            </w:r>
          </w:p>
        </w:tc>
      </w:tr>
      <w:tr>
        <w:trPr>
          <w:trHeight w:val="160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16 618,5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560,5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4 702,0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1 555,0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3 147,0</w:t>
            </w:r>
          </w:p>
        </w:tc>
      </w:tr>
      <w:tr>
        <w:trPr>
          <w:trHeight w:val="8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4 512,0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3 586 270,2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477 342,0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477 342,0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356 708,0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120 634,0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2 658 239,0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2 658 239,0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2 601 170,0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57 069,0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450 689,2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247 486,0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247 486,0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203 203,2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28 292,0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12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7 525,0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2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18 547,0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133739,2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253 903,9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226 482,4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2 213,0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224 269,4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97 074,0</w:t>
            </w:r>
          </w:p>
        </w:tc>
      </w:tr>
      <w:tr>
        <w:trPr>
          <w:trHeight w:val="190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78 550,4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21 990,0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17 468,0</w:t>
            </w:r>
          </w:p>
        </w:tc>
      </w:tr>
      <w:tr>
        <w:trPr>
          <w:trHeight w:val="21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1 344,0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27 421,5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27 421,5</w:t>
            </w:r>
          </w:p>
        </w:tc>
      </w:tr>
      <w:tr>
        <w:trPr>
          <w:trHeight w:val="11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26 464,0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414,5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1 327 104,9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224 530,9</w:t>
            </w:r>
          </w:p>
        </w:tc>
      </w:tr>
      <w:tr>
        <w:trPr>
          <w:trHeight w:val="6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2 173,0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14 738,3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10 953,0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2 539,3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186 014,4</w:t>
            </w:r>
          </w:p>
        </w:tc>
      </w:tr>
      <w:tr>
        <w:trPr>
          <w:trHeight w:val="8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63 865,0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122 149,4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21 605,2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21 605,2</w:t>
            </w:r>
          </w:p>
        </w:tc>
      </w:tr>
      <w:tr>
        <w:trPr>
          <w:trHeight w:val="3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1 009 726,0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641 895,0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77 383,4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37 559,6</w:t>
            </w:r>
          </w:p>
        </w:tc>
      </w:tr>
      <w:tr>
        <w:trPr>
          <w:trHeight w:val="9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510 788,0</w:t>
            </w:r>
          </w:p>
        </w:tc>
      </w:tr>
      <w:tr>
        <w:trPr>
          <w:trHeight w:val="6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4 350,0</w:t>
            </w:r>
          </w:p>
        </w:tc>
      </w:tr>
      <w:tr>
        <w:trPr>
          <w:trHeight w:val="8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367 831,0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367 831,0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92 783,0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54 638,0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27 510,0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17 576,0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9 352,0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38 210,0</w:t>
            </w:r>
          </w:p>
        </w:tc>
      </w:tr>
      <w:tr>
        <w:trPr>
          <w:trHeight w:val="3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4 103,0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212 924,0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128 191,0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7 006,0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2 285,0</w:t>
            </w:r>
          </w:p>
        </w:tc>
      </w:tr>
      <w:tr>
        <w:trPr>
          <w:trHeight w:val="12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4 721,0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54 436,0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43 399,0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42 934,0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11 037,0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10 143,0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9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23 291,0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14 947,0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10 534,0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2 683,0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8 057,0</w:t>
            </w:r>
          </w:p>
        </w:tc>
      </w:tr>
      <w:tr>
        <w:trPr>
          <w:trHeight w:val="15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6 958,0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9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12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123 528,4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27 657,4</w:t>
            </w:r>
          </w:p>
        </w:tc>
      </w:tr>
      <w:tr>
        <w:trPr>
          <w:trHeight w:val="8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18 096,0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15 742,0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</w:tr>
      <w:tr>
        <w:trPr>
          <w:trHeight w:val="6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1 580,0</w:t>
            </w:r>
          </w:p>
        </w:tc>
      </w:tr>
      <w:tr>
        <w:trPr>
          <w:trHeight w:val="5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8 691,4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8 691,4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8 970,0</w:t>
            </w:r>
          </w:p>
        </w:tc>
      </w:tr>
      <w:tr>
        <w:trPr>
          <w:trHeight w:val="12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1 737,0</w:t>
            </w:r>
          </w:p>
        </w:tc>
      </w:tr>
      <w:tr>
        <w:trPr>
          <w:trHeight w:val="9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86 901,0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86 901,0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86 901,0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29 541,0</w:t>
            </w:r>
          </w:p>
        </w:tc>
      </w:tr>
      <w:tr>
        <w:trPr>
          <w:trHeight w:val="97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29 541,0</w:t>
            </w:r>
          </w:p>
        </w:tc>
      </w:tr>
      <w:tr>
        <w:trPr>
          <w:trHeight w:val="21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7 391,0</w:t>
            </w:r>
          </w:p>
        </w:tc>
      </w:tr>
      <w:tr>
        <w:trPr>
          <w:trHeight w:val="12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22 000,0</w:t>
            </w:r>
          </w:p>
        </w:tc>
      </w:tr>
      <w:tr>
        <w:trPr>
          <w:trHeight w:val="3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144 094,3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144 094,3</w:t>
            </w:r>
          </w:p>
        </w:tc>
      </w:tr>
      <w:tr>
        <w:trPr>
          <w:trHeight w:val="94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122 970,0</w:t>
            </w:r>
          </w:p>
        </w:tc>
      </w:tr>
      <w:tr>
        <w:trPr>
          <w:trHeight w:val="12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4 177,0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118 793,0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21 124,3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3 727,3</w:t>
            </w:r>
          </w:p>
        </w:tc>
      </w:tr>
      <w:tr>
        <w:trPr>
          <w:trHeight w:val="5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17 397,0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29 972,0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1 492,0</w:t>
            </w:r>
          </w:p>
        </w:tc>
      </w:tr>
      <w:tr>
        <w:trPr>
          <w:trHeight w:val="11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39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28 480,0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11 478,0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13 586,0</w:t>
            </w:r>
          </w:p>
        </w:tc>
      </w:tr>
      <w:tr>
        <w:trPr>
          <w:trHeight w:val="15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9 353,0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4 009,0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9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3 416,0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4 736 625,2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4 736 625,2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4 736 625,2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2 528,2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4 734 097,0</w:t>
            </w:r>
          </w:p>
        </w:tc>
      </w:tr>
      <w:tr>
        <w:trPr>
          <w:trHeight w:val="2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1 317,0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Бюджетное кредитование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12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8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00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6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-8 868,8</w:t>
            </w:r>
          </w:p>
        </w:tc>
      </w:tr>
      <w:tr>
        <w:trPr>
          <w:trHeight w:val="61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8 868,8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55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6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3 876,0</w:t>
            </w:r>
          </w:p>
        </w:tc>
      </w:tr>
      <w:tr>
        <w:trPr>
          <w:trHeight w:val="27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  <w:tr>
        <w:trPr>
          <w:trHeight w:val="285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  <w:tr>
        <w:trPr>
          <w:trHeight w:val="30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7 551,8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ноября 2013 года № 114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декабря 2012 года № 70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 районного значения, поселка, села, сельского округа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731"/>
        <w:gridCol w:w="1891"/>
        <w:gridCol w:w="1550"/>
        <w:gridCol w:w="1355"/>
        <w:gridCol w:w="1450"/>
        <w:gridCol w:w="1380"/>
        <w:gridCol w:w="1407"/>
      </w:tblGrid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14616,0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10519,0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8557,0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12221,0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10583,0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8885,0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17087,0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184368,4</w:t>
            </w:r>
          </w:p>
        </w:tc>
        <w:tc>
          <w:tcPr>
            <w:tcW w:w="1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2213,0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17576,0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406"/>
        <w:gridCol w:w="1921"/>
        <w:gridCol w:w="1499"/>
        <w:gridCol w:w="1780"/>
        <w:gridCol w:w="1659"/>
        <w:gridCol w:w="1460"/>
      </w:tblGrid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 по содействию экономическому развитию регионов в рамках Программы «Развитие регионов» "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городской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62665,0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городской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118793,0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146359,0</w:t>
            </w:r>
          </w:p>
        </w:tc>
      </w:tr>
      <w:tr>
        <w:trPr>
          <w:trHeight w:val="3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округ Жем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27738,0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16257,0</w:t>
            </w:r>
          </w:p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10116,0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имени К. Жубанова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11891,0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14330,0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13359,0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10989,4</w:t>
            </w:r>
          </w:p>
        </w:tc>
      </w:tr>
      <w:tr>
        <w:trPr>
          <w:trHeight w:val="5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аульный округ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11077,0</w:t>
            </w:r>
          </w:p>
        </w:tc>
      </w:tr>
      <w:tr>
        <w:trPr>
          <w:trHeight w:val="28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Мугалжар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18292,0</w:t>
            </w:r>
          </w:p>
        </w:tc>
      </w:tr>
      <w:tr>
        <w:trPr>
          <w:trHeight w:val="3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4177,0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17289,0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11478,0</w:t>
            </w:r>
          </w:p>
        </w:tc>
        <w:tc>
          <w:tcPr>
            <w:tcW w:w="1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118793,0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392956,4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