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73f2" w14:textId="bb97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Мугалжарского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25 декабря 2013 года № 127. Зарегистрировано Департаментом юстиции Актюбинской области 13 января 2014 года № 3734.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Мугалжарского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доходы 12 641 884,9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налоговым поступлениям 8 856 397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неналоговым поступлениям 13 720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основного капитала 36 100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поступлениям трансфертов 3 735 667,9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затраты 12 474 887,7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чистое бюджетное кредитование 18 001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бюджетные кредиты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погашение бюджетных кредитов 4 223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финансовыми активами 249 278,5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приобретение финансовых активов 249 278,5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дефицит бюджета -98 499,9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98 499,9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Мугалжарского района Актюбинской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14.04.2014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26.05.2014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штраф, пени, санкции, взыскания, налагаемые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 в районном бюджете на 2014 год поступление трансфертов в областной бюджет в сумме 88 743 тысяч тенге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–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размер государственной базовой пенсионной выплаты – 9 983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минимальный размер пенсии – 20 782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величину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2014 -2016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маслихата Мугалжарского района Актюбинской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в районном бюджете на 2014 год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– 54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 – 54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2014 год размер бюджетного изъятия в областной бюджет в размере 4 155 147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2014 год поступление целевых текущих трансфертов из республиканского бюджета на общую сумму – 856 822,6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бюджетные кредиты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генеральных планов районам;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(до 50%) стоимости сельскохозяйственных животных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энергетического аудита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развитие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организацию эксплуатации тепловых сетей, находящихся в коммунальной собственности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организацию сохранения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Мугалжарского района Актюбинской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14.04.2014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26.05.2014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районном бюджете на 2014 год целевые трансферты и трансферты на развитие на общую сумму 2 721 858,3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развитие инженерной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Мугалжарского района Актюбинской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26.05.2014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района на 2014 год в сумме 178 124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аппарата акима района в городе, города районного значения, поселка, села, сельского округа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Мугалжарского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6088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12 641 884,9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12 474 887,7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6088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6088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Мугалжарского района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Бюджетные программы аппарата акима района в городе, города районного значения, поселка, села, сельского округа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Мугалжарского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15"/>
        <w:gridCol w:w="3085"/>
        <w:gridCol w:w="1809"/>
        <w:gridCol w:w="1491"/>
        <w:gridCol w:w="1491"/>
        <w:gridCol w:w="1704"/>
        <w:gridCol w:w="159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3"/>
        <w:gridCol w:w="2781"/>
        <w:gridCol w:w="1559"/>
        <w:gridCol w:w="2921"/>
        <w:gridCol w:w="2115"/>
        <w:gridCol w:w="1751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