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37c2" w14:textId="f1a3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27 декабря 2012 года № 79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28 января 2013 года № 81. Зарегистрировано Департаментом юстиции Актюбинской области 6 февраля 2013 года № 3515. Утратило силу решением маслихата Темирского района Актюбинской области от 28 мая 2014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Темирского района Актюбинской области от 28.05.2014 № 190.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декабря 2012 года № 79 «О районном бюджете на 2013-2015 годы» (зарегистрированное в Реестре государственной регистрации нормативных правовых актов за № 3480, опубликованное в газете «Темір» от 11 января 2013 года № 2-3)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«3 207 458» заменить цифрами «3 150 242»,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«531 586» заменить цифрами «474 370»;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«3 207 458» заменить цифрами «3 219 342,5»;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«-14 955» заменить цифрами «-84 055,5»;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«14 955» заменить цифрами «84 055,5»;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«10 000» заменить цифрами «15 000»;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Учесть в районном бюджете на 2013 год поступление целевых текущих трансфертов из областного бюджета на материально-техническое оснащение аппарата района в сумме 6 200 тысяч тенге. Распределение указанной суммы текущих целевых трансфертов определяется на основании постановления акимата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Г. КАЛИЕВА                         Н. УТЕПОВ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№ 81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79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502"/>
        <w:gridCol w:w="502"/>
        <w:gridCol w:w="8279"/>
        <w:gridCol w:w="2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3 150 242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2675872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2621334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302966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302966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259200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2040406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1992184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42629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5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12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5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474370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474370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25"/>
        <w:gridCol w:w="764"/>
        <w:gridCol w:w="765"/>
        <w:gridCol w:w="7148"/>
        <w:gridCol w:w="270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3 219 342,5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256193,3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219325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55242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49042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18295,3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18295,3</w:t>
            </w:r>
          </w:p>
        </w:tc>
      </w:tr>
      <w:tr>
        <w:trPr>
          <w:trHeight w:val="11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1131,3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</w:t>
            </w:r>
          </w:p>
        </w:tc>
      </w:tr>
      <w:tr>
        <w:trPr>
          <w:trHeight w:val="15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1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2219107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189212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189212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141252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47960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1949995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1949995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1879122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70873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79900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49597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49597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30303</w:t>
            </w:r>
          </w:p>
        </w:tc>
      </w:tr>
      <w:tr>
        <w:trPr>
          <w:trHeight w:val="11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</w:tr>
      <w:tr>
        <w:trPr>
          <w:trHeight w:val="11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130254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110943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104405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</w:p>
        </w:tc>
      </w:tr>
      <w:tr>
        <w:trPr>
          <w:trHeight w:val="11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41052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</w:t>
            </w:r>
          </w:p>
        </w:tc>
      </w:tr>
      <w:tr>
        <w:trPr>
          <w:trHeight w:val="15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</w:p>
        </w:tc>
      </w:tr>
      <w:tr>
        <w:trPr>
          <w:trHeight w:val="11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259466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57080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57080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186613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186613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176313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170415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107349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107349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107349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1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44055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34055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33505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11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104344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11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11417</w:t>
            </w:r>
          </w:p>
        </w:tc>
      </w:tr>
      <w:tr>
        <w:trPr>
          <w:trHeight w:val="18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10417</w:t>
            </w:r>
          </w:p>
        </w:tc>
      </w:tr>
      <w:tr>
        <w:trPr>
          <w:trHeight w:val="11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60209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</w:t>
            </w:r>
          </w:p>
        </w:tc>
      </w:tr>
      <w:tr>
        <w:trPr>
          <w:trHeight w:val="8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30719</w:t>
            </w:r>
          </w:p>
        </w:tc>
      </w:tr>
      <w:tr>
        <w:trPr>
          <w:trHeight w:val="8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30719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11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2372,2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2372,2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2372,2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2372,2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12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-84 055,5 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84 055,5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69100,5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69100,5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