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f2e3" w14:textId="17bf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27 декабря 2012 года № 79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 мая 2013 года № 97. Зарегистрировано Департаментом юстиции Актюбинской области 14 мая 2013 года № 3581. Утратило силу решением маслихата Темирского района Актюбинской области от 28 мая 2014 года № 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Темирского района Актюбинской области от 28.05.2014 № 190.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декабря 2012 года № 79 «О районном бюджете на 2013-2015 годы» (зарегистрированное в Реестре государственной регистрации нормативных правовых актов за № 3480, опубликованное в газете «Темір» от 11 января 2013 года № 2-3)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«3 150 242» заменить цифрами «3 233 844»,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«474 370» заменить цифрами «557 972»;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«3 219 342,5» заменить цифрами «3 311 089»;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«- 84 055,5» заменить цифрами «- 92 200»;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«84 055,5» заменить цифрами «92 200»;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«81 780» заменить цифрами «75 780»;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капитальный ремонт объектов образования - 73 757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15 542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ветеранам Великой Отечественной войны – 303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А. КУКАНОВ                      Н. УТЕПОВ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мая 2013 года № 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79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69"/>
        <w:gridCol w:w="404"/>
        <w:gridCol w:w="8299"/>
        <w:gridCol w:w="2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2013 год, тыс тенге</w:t>
            </w:r>
          </w:p>
        </w:tc>
      </w:tr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3 233 844 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2675872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2621334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302966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302966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259200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259200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2040406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1992184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42629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12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5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557972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557972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16"/>
        <w:gridCol w:w="707"/>
        <w:gridCol w:w="708"/>
        <w:gridCol w:w="6927"/>
        <w:gridCol w:w="2706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2013 год, тыс тенге</w:t>
            </w:r>
          </w:p>
        </w:tc>
      </w:tr>
      <w:tr>
        <w:trPr>
          <w:trHeight w:val="45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3 311 089 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254761,3</w:t>
            </w:r>
          </w:p>
        </w:tc>
      </w:tr>
      <w:tr>
        <w:trPr>
          <w:trHeight w:val="7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216143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55692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49292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143308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143271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19595,3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19595,3</w:t>
            </w:r>
          </w:p>
        </w:tc>
      </w:tr>
      <w:tr>
        <w:trPr>
          <w:trHeight w:val="11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1131,3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</w:t>
            </w:r>
          </w:p>
        </w:tc>
      </w:tr>
      <w:tr>
        <w:trPr>
          <w:trHeight w:val="15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7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1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2286413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183212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183212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141252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41960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1935850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1935850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1864977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70873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167351</w:t>
            </w:r>
          </w:p>
        </w:tc>
      </w:tr>
      <w:tr>
        <w:trPr>
          <w:trHeight w:val="7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49597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49597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117754</w:t>
            </w:r>
          </w:p>
        </w:tc>
      </w:tr>
      <w:tr>
        <w:trPr>
          <w:trHeight w:val="11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</w:p>
        </w:tc>
      </w:tr>
      <w:tr>
        <w:trPr>
          <w:trHeight w:val="11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7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87451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132057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112743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8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106205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11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41352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</w:t>
            </w:r>
          </w:p>
        </w:tc>
      </w:tr>
      <w:tr>
        <w:trPr>
          <w:trHeight w:val="15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</w:t>
            </w:r>
          </w:p>
        </w:tc>
      </w:tr>
      <w:tr>
        <w:trPr>
          <w:trHeight w:val="7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</w:t>
            </w:r>
          </w:p>
        </w:tc>
      </w:tr>
      <w:tr>
        <w:trPr>
          <w:trHeight w:val="11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286436,5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57855</w:t>
            </w:r>
          </w:p>
        </w:tc>
      </w:tr>
      <w:tr>
        <w:trPr>
          <w:trHeight w:val="7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57080</w:t>
            </w:r>
          </w:p>
        </w:tc>
      </w:tr>
      <w:tr>
        <w:trPr>
          <w:trHeight w:val="7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194757,5</w:t>
            </w:r>
          </w:p>
        </w:tc>
      </w:tr>
      <w:tr>
        <w:trPr>
          <w:trHeight w:val="7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194757,5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176313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8144,5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18282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170415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107349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107349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107349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1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44055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34055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33505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</w:t>
            </w:r>
          </w:p>
        </w:tc>
      </w:tr>
      <w:tr>
        <w:trPr>
          <w:trHeight w:val="7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</w:p>
        </w:tc>
      </w:tr>
      <w:tr>
        <w:trPr>
          <w:trHeight w:val="7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11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103733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</w:t>
            </w:r>
          </w:p>
        </w:tc>
      </w:tr>
      <w:tr>
        <w:trPr>
          <w:trHeight w:val="7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7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</w:tr>
      <w:tr>
        <w:trPr>
          <w:trHeight w:val="12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1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7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11417</w:t>
            </w:r>
          </w:p>
        </w:tc>
      </w:tr>
      <w:tr>
        <w:trPr>
          <w:trHeight w:val="19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10167</w:t>
            </w:r>
          </w:p>
        </w:tc>
      </w:tr>
      <w:tr>
        <w:trPr>
          <w:trHeight w:val="11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60219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59219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30719</w:t>
            </w:r>
          </w:p>
        </w:tc>
      </w:tr>
      <w:tr>
        <w:trPr>
          <w:trHeight w:val="7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30719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11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2291,6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2291,6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2291,6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2291,6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11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7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7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75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- 92 200 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9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7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