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9ddf" w14:textId="5ea9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2012 года № 79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26 июля 2013 года № 115. Зарегистрировано Департаментом юстиции Актюбинской области 6 августа 2013 года № 3626. Утратило силу решением маслихата Темирского района Актюбинской области от 28 мая 2014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Темирского района Актюбинской области от 28.05.2014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2012 года № 79 «О районном бюджете на 2013-2015 годы» (зарегистрированное в Реестре государственной регистрации нормативных правовых актов под № 3480, опубликованное 11 января 2013 года в газете «Темір» № 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«3 243 574» заменить цифрами «3 503 649»,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«2 621 334» заменить цифрами «2 637 197»;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«21 874» заменить цифрами «108 464»;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«32 664» заменить цифрами «60 211»;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«567 702» заменить цифрами «697 777»;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«3 320 819» заменить цифрами «3 580 894»;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«42 080» заменить цифрами «41 613»;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«303» заменить цифрами «253»;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и реконструкцию объектов образования – 67 782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(на разработку +-сметной документации) –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2 974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26 800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генерального плана района – 18 109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8 927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А.ОСПАГАМБЕТОВА                     Н.УТЕПОВ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2013 года № 115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2"/>
        <w:gridCol w:w="531"/>
        <w:gridCol w:w="8004"/>
        <w:gridCol w:w="262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год, тыс тенге</w:t>
            </w:r>
          </w:p>
        </w:tc>
      </w:tr>
      <w:tr>
        <w:trPr>
          <w:trHeight w:val="15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3 503 649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2637197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307636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307636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2002837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3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697777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697777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729"/>
        <w:gridCol w:w="690"/>
        <w:gridCol w:w="6841"/>
        <w:gridCol w:w="264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год, тыс тенге</w:t>
            </w:r>
          </w:p>
        </w:tc>
      </w:tr>
      <w:tr>
        <w:trPr>
          <w:trHeight w:val="24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3 580 894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263851,1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56717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152546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20215,1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20215,1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1631,1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2476914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183212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141252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1933874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1933874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70873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132449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87451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227379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112193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352857,5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72315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41613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244531,5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224531,5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сельских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сельских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171454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106829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106829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29226</w:t>
            </w:r>
          </w:p>
        </w:tc>
      </w:tr>
      <w:tr>
        <w:trPr>
          <w:trHeight w:val="12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по обеспечению рационального и эффективного градостроительного освоения территорий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9867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45598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9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- 92 200 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9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2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2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