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bc36" w14:textId="e00b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Темирского района от 1 февраля 2010 года № 12 "Об утверждении квоты рабочих мест инвалидов Темирского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18 ноября 2013 года № 368. Зарегистрировано Департаментом юстиции Актюбинской области 27 ноября 2013 года № 3685. Утратило силу постановлением акимата Темирского района Актюбинской области от 14 апреля 2016 года № 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Темирского района Актюбинской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124-V "О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Казахстан",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постановление акимата Темирского района от 1 февраля 2010 года № 12 "Об утверждении квоты рабочих мест инвалидов Темирского района" (зарегистрированное в Реестре государственной регистрации нормативных правовых актов № 3-10-124, опубликованное 19 марта 2010 года в районной газете "Темір" № 13)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преамбулу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"О социальной защите инвалидов в Республике Казахстан",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