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6a2a" w14:textId="5156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Темирского района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28 декабря 2013 года № 166. Зарегистрировано Департаментом юстиции Актюбинской области 13 января 2014 года № 3735. Утратило силу - (письмо маслихата Темирского района Актюбинской области от 11 июня 2015 года № 68)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- (письмо маслихата Темирского района Актюбинской области от 11.06.2015 № 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Темирского района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4 356 937,8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налоговым поступлениям 2 459 437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неналоговым поступлениям 256 146,8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поступлениям от продажи основного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капитала 60 000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поступлениям трансфертов 1 585 179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4 349 755,6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109 474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116 676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7 202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финансовыми активами 25 000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25 000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-127 291,8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127 291,8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маслихата Темирского района Актюбинской области от 19.02.2014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22.04.2014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28.05.2014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07.08.2014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15.10.2014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211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01.01.2014) ); от 12.12.2014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Установить на 2014 год распределение общей суммы поступлений от налогов в бюджет района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индивидуальному подоходному налогу с доходов, облагаемых у источника выплаты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социальному налогу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 индивидуальному подоходному налогу с доходов, не облагаемых у источника выплаты, по индивидуальному подоходному налогу с доходов иностранных граждан, облагаемых у источника выплаты, по индивидуальному подоходному налогу с доходов иностранных граждан не облагаемых у источника выплаты зачисляются полностью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Установить, что в доход районного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 на имущество юридических лиц и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 на транспортные средства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акцизы на бензин (за исключением авиационного бензина)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 за государственную регистрацию юридических лиц и учетную регистрацию филиалов и представительств;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 за государственную регистрацию залога движимого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плата за размещение наружной (визуальной) рекламы в полосе отвода автомобильных дорог общего пользования районного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фиксированный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другие налоговые поступления в местный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пошлина;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другие неналоговые поступления в бюджет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2014-2016 годы"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2014-2016 годы"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1 января 2014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минимальный размер заработной платы – 19 966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1 852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величина прожиточного минимума для исчисления размеров базовых социальных выплат – 19 966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5-1.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2014 -2016 годы" установлена с 1 апреля 2014 года ежемесячная надбавка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бюджетов, в размере 10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5-1 в соответствии с решением маслихата Темирского района Актюбинской области от 22.04.2014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Учесть в районном бюджете на 2014 год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государственного образовательного заказа в дошкольных организациях образования 44 246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оснащение учебным оборудованием кабинетов физики, химии, биологии в государственных учреждениях основного среднего и общего среднего образования 8 194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повышение оплаты труда учителям, прошедшим повышение квалификации по трехуровневой системе 18 530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государственной адресной социальной помощи - 280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государственных пособий на детей до 18 лет – 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местного бюджета, в размере 10 процентов с 1 апреля 2014 года – 116 113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с изменениями, внесенными решением маслихата Темирского района Актюбинской области от 22.04.2014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Учесть в районном бюджете на 2014 год поступление целевых трансфертов на развитие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проектирование, строительство и (или) приобретение жилья государственного коммунального жилищного фонда в сумме 35 860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проектирование, развитие, обустройство и (или) приобретение инженерно-коммуникационной инфраструктуры 6 764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системы водоснабжения и водоотведения 233 954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системы водоснабжения и водоотведения в сельских населенных пунктах 701 991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увеличение уставных капиталов специализированных уполномоченных организаций – 25 000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целевых трансфертов на развитие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с изменениями, внесенными решениями маслихата Темирского района Актюбинской области от 22.04.2014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07.08.2014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Учесть в районном бюджете на 2014 год поступление из республиканского бюджета бюджетные кредиты для реализации мер социальной поддержки специалистов в сумме 116 676 тысяч тенге в соответствии с условиями, определяемыми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Учесть в районном бюджете на 2014 год поступление целевых трансфертов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и реконструкцию объектов образования 3 788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проектирование, развитие, обустройство и (или) приобретение инженерно-коммуникационной инфраструктуры 2 477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системы водоснабжения и водоотведения 58 344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системы водоснабжения и водоотведения в сельских населенных пунктах 176 007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проектирование, строительство и (или) приобретение жилья государственного коммунального жилищного фонда (на разработку проектно-сметной документации) - 4 076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проектирование, развитие, обустройство и (или) приобретение инженерно-коммуникационной инфраструктуры (на разработку проектно-сметной документации) – 4 288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административного здания (на разработку проектно-сметной документации) - 54 080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целевых трансфертов на развитие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с изменениями, внесенными решениями маслихата Темирского района Актюбинской области от 19.02.2014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28.05.2014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07.08.2014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15.10.2014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Учесть в районном бюджете на 2014 год поступление целевых текущих трансфертов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разработку генеральных планов городов районного значения и сельских населенных пунктов 27 888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проведение энергетического аудита многоквартирных жилых домов 1 250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возмещение владельцам стоимости изымаемых и уничтожаемых больных животных, продуктов и сырья животного происхождения 9 566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капитальный и средний ремонт автомобильных дорог районного значения и улиц населенных пунктов (на разработку проектно-сметной документации) - 8 504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благоустройство и озеленение населенных пунктов - 3 150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обеспечение функционирования автомобильных дорог - 2 222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ремонт объектов в рамках развития сельских населенных пунктов по 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- 2 998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капитальные расходы подведомственных государственных учреждений и организаций образования 29 784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с изменениями, внесенными решениями маслихата Темирского района Актюбинской области от 19.02.2014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28.05.2014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07.08.2014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15.10.2014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Утвердить резерв местного исполнительного органа района на 2014 год в сумме 54 634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районных бюджетных программ, не подлежащих секвестру в процессе исполнения районного бюджета на 2014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бюджетных программ городских, сельских округов на 2014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А.ПАНГЕРЕЕВА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Н.УТЕПОВ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2013 года № 166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Темирского района Актюбинской области от 12.12.2014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70"/>
        <w:gridCol w:w="1092"/>
        <w:gridCol w:w="1092"/>
        <w:gridCol w:w="5393"/>
        <w:gridCol w:w="3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2014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4 356 937,8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2014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4 349 755,6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2223301,5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1927193,5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1927193,5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проживающим в сельской местности в соответствии с законодательством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 (ГАСП)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- 127 291,8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127 291,8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свободных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2013 года № 166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в редакции решения маслихата Темирского района Актюбинской области от 19.02.2014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801"/>
        <w:gridCol w:w="1136"/>
        <w:gridCol w:w="1137"/>
        <w:gridCol w:w="5612"/>
        <w:gridCol w:w="28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2015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3 229 480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2015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3 229 480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проживающим в сельской местности в соответствии с законодательством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 (ГАСП)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свободных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2013 года № 166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3 в редакции решения маслихата Темирского района Актюбинской области от 19.02.2014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801"/>
        <w:gridCol w:w="1136"/>
        <w:gridCol w:w="1137"/>
        <w:gridCol w:w="5612"/>
        <w:gridCol w:w="28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4 366 238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4 366 238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проживающим в сельской местности в соответствии с законодательством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 (ГАСП)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свободных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2013 года № 166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3"/>
        <w:gridCol w:w="1054"/>
        <w:gridCol w:w="2559"/>
        <w:gridCol w:w="2559"/>
        <w:gridCol w:w="4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2013 года № 166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городских, сельских округов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2244"/>
        <w:gridCol w:w="1245"/>
        <w:gridCol w:w="1245"/>
        <w:gridCol w:w="1245"/>
        <w:gridCol w:w="1246"/>
        <w:gridCol w:w="2139"/>
        <w:gridCol w:w="1814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 ние сани 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1.Темирский г/о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2.Шубаркудукский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3.Шубаршийский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4.Аксайский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5.Алтыкарасуский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6.Кайындинский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7.Кенестуский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8.Кенкиякский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9.Саркольский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10.Таскопинский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11.Шыгырлинский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