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c672" w14:textId="d22c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Шубаркудукского поселкового округа Темирского района Актюбинской области от 13 мая 2013 года № 98. Зарегистрировано Департаментом юстиции Актюбинской области 20 мая 2013 года № 3590. Утратило силу решением акима Шубаркудукского поселкового округа Темирского района Актюбинской области от 3 июля 2013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Шубаркудукского поселкового округа Темирского района Актюбинской области от 3.07.2013  № 149.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ветеринарии», на основании представления главного государственного ветеринарно-санитарного инспектора Темирской районной территориальной инспекции Аким Шубаркудукского поселкового округа Темирского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заразной болезни злокачественного отека среди крупного рогатого скота установить в поселке Шубаркудук Шубаркудукского поселкового округа ветеринарный режим карантинной зоны с введением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специалисту-ветеринару Шубаркудукского поселкового округа принять меры по недопущению распространения и ликвидации заразной болезни злокачественного отека.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Шубаркудукского поселкового округа С. Толеуова.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Шубаркудукского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поселкового округа                  Б. Избасов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