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b453" w14:textId="be3b4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21 декабря 2012 года № 58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12 июля 2013 года № 104. Зарегистрировано Департаментом юстиции Актюбинской области 25 июля 2013 года № 3618. Утратило силу в связи с истечением срока применения - (письмо маслихата Уилского района Актюбинской области от 27 февраля 2014 года № 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маслихата Уилского района Актюбинской области от 27.02.2014 № 26).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Уилский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2012 года № 58 «О районном бюджете на 2013-2015 годы», (зарегистрированное в государственном реестре нормативных правовых актов за № 3479, опубликованное в газете «Ойыл» 17 и 24 января 2013 года № 2, 3)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«2 675 099» заменить цифрами «2 565 603»;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«2 464 284» заменить цифрами «2 354 788»;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«2 715 856,3» заменить цифрами «2 606 360,3»;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«15 791» заменить цифрами «13 591»;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«6 199» заменить цифрами «4 999»;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11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6 382 тысяч тенге на увеличение штатной численности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 районного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Е.Жиеналин                         Б. Бисекенов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июля 2013 года № 104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58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11"/>
        <w:gridCol w:w="669"/>
        <w:gridCol w:w="7953"/>
        <w:gridCol w:w="2419"/>
      </w:tblGrid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52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2565603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198627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83089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83089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90122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90122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</w:tr>
      <w:tr>
        <w:trPr>
          <w:trHeight w:val="11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1 179 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1 179 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11905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14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санкций взыскания налогооблагаемые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РК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10 941 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10 941 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 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2354788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2354788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2354788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222141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1792205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85"/>
        <w:gridCol w:w="729"/>
        <w:gridCol w:w="729"/>
        <w:gridCol w:w="7156"/>
        <w:gridCol w:w="241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4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 прог.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2606360,3
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182494
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155561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57055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50621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84300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12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</w:t>
            </w:r>
          </w:p>
        </w:tc>
      </w:tr>
      <w:tr>
        <w:trPr>
          <w:trHeight w:val="12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2291
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1775471,4
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195217,8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195217,8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146436,2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48781,6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1455307,1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1455307,1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1412422,1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42885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124946,5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103525,5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103525,5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</w:t>
            </w:r>
          </w:p>
        </w:tc>
      </w:tr>
      <w:tr>
        <w:trPr>
          <w:trHeight w:val="9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102298,3
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90027,3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90027,3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22745</w:t>
            </w:r>
          </w:p>
        </w:tc>
      </w:tr>
      <w:tr>
        <w:trPr>
          <w:trHeight w:val="15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23746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30171,3</w:t>
            </w:r>
          </w:p>
        </w:tc>
      </w:tr>
      <w:tr>
        <w:trPr>
          <w:trHeight w:val="15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263786
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66053</w:t>
            </w:r>
          </w:p>
        </w:tc>
      </w:tr>
      <w:tr>
        <w:trPr>
          <w:trHeight w:val="9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64433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44333</w:t>
            </w:r>
          </w:p>
        </w:tc>
      </w:tr>
      <w:tr>
        <w:trPr>
          <w:trHeight w:val="8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</w:p>
        </w:tc>
      </w:tr>
      <w:tr>
        <w:trPr>
          <w:trHeight w:val="9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181817</w:t>
            </w:r>
          </w:p>
        </w:tc>
      </w:tr>
      <w:tr>
        <w:trPr>
          <w:trHeight w:val="8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173500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173500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117071
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61086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61086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9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40371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37066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</w:p>
        </w:tc>
      </w:tr>
      <w:tr>
        <w:trPr>
          <w:trHeight w:val="12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87303,8
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21111,8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7470,8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60079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60079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60079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8887
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</w:t>
            </w:r>
          </w:p>
        </w:tc>
      </w:tr>
      <w:tr>
        <w:trPr>
          <w:trHeight w:val="15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5168
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42835
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42335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11806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8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12834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18754,8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18754,8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18754,8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18754,8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19509
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23368
</w:t>
            </w:r>
          </w:p>
        </w:tc>
      </w:tr>
      <w:tr>
        <w:trPr>
          <w:trHeight w:val="11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23368
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3859
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-60266,3
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60266,3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23368
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4679,8
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4679,8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4679,8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820,8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41578,1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41578,1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41578,1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июля 2013 года № 104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58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аппаратов акимов сельских округов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6"/>
        <w:gridCol w:w="2824"/>
        <w:gridCol w:w="1748"/>
        <w:gridCol w:w="2066"/>
        <w:gridCol w:w="2026"/>
      </w:tblGrid>
      <w:tr>
        <w:trPr>
          <w:trHeight w:val="750" w:hRule="atLeast"/>
        </w:trPr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</w:p>
        </w:tc>
      </w:tr>
      <w:tr>
        <w:trPr>
          <w:trHeight w:val="300" w:hRule="atLeast"/>
        </w:trPr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Караойский с/округ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Коптогайский с/округ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с/округ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27607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0" w:hRule="atLeast"/>
        </w:trPr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Кайындинский с/округ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Ш.Берсиевский с/округ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Саралжинский с/округ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Сарбийский с/округ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85" w:hRule="atLeast"/>
        </w:trPr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83267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866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1"/>
        <w:gridCol w:w="2244"/>
        <w:gridCol w:w="2643"/>
        <w:gridCol w:w="3082"/>
        <w:gridCol w:w="1590"/>
      </w:tblGrid>
      <w:tr>
        <w:trPr>
          <w:trHeight w:val="465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государственного органа"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«Развитие регионов»"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10412,1</w:t>
            </w:r>
          </w:p>
        </w:tc>
      </w:tr>
      <w:tr>
        <w:trPr>
          <w:trHeight w:val="30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2851,1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13504,1</w:t>
            </w:r>
          </w:p>
        </w:tc>
      </w:tr>
      <w:tr>
        <w:trPr>
          <w:trHeight w:val="30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37326</w:t>
            </w:r>
          </w:p>
        </w:tc>
      </w:tr>
      <w:tr>
        <w:trPr>
          <w:trHeight w:val="30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1409,2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11205,2</w:t>
            </w:r>
          </w:p>
        </w:tc>
      </w:tr>
      <w:tr>
        <w:trPr>
          <w:trHeight w:val="30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2557,6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13196,6</w:t>
            </w:r>
          </w:p>
        </w:tc>
      </w:tr>
      <w:tr>
        <w:trPr>
          <w:trHeight w:val="30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</w:p>
        </w:tc>
      </w:tr>
      <w:tr>
        <w:trPr>
          <w:trHeight w:val="30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</w:t>
            </w:r>
          </w:p>
        </w:tc>
      </w:tr>
      <w:tr>
        <w:trPr>
          <w:trHeight w:val="285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8910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11806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