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265c" w14:textId="e152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58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4 декабря 2013 года № 132. Зарегистрировано Департаментом юстиции Актюбинской области 6 декабря 2013 года № 3700. Утратило силу в связи с истечением срока применения - (письмо маслихата Уилского района Актюбинской области от 27 февраля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Уилского района Актюбинской области от 27.02.2014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58 «О районном бюджете на 2013-2015 годы», (зарегистрированное в государственном реестре нормативных правовых актов за № 3479, опубликованное в газете «Ойыл» 17 и 24 января 2013 года № 2,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«2 529 225,8» заменить цифрами «2 529 230,6»;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«2 569 983,1» заменить цифрами «2 569 987,9»;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А. Даулетов                         Б. Бисекенов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90"/>
        <w:gridCol w:w="650"/>
        <w:gridCol w:w="7769"/>
        <w:gridCol w:w="2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2529230,6
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193635
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16579,8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14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санкций взыскания налогооблагаемые государственными учреждениями,финансируемыми из государственного бюджета, а также содержащимися и финансируемые из бюджета (сметы расходов) Национального Банка РК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2318410,8
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2318410,8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2318410,8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249628,8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276577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65"/>
        <w:gridCol w:w="690"/>
        <w:gridCol w:w="690"/>
        <w:gridCol w:w="6978"/>
        <w:gridCol w:w="25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2569987,9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183580,8
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157584,8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47926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88318,8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83562,8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</w:p>
        </w:tc>
      </w:tr>
      <w:tr>
        <w:trPr>
          <w:trHeight w:val="12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12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
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1779149,4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192294,8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192294,8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140950,2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51344,6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1441817,1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1441817,1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1398774,1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43043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145037,5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104818,5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104818,5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95774,3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83073,3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83073,3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</w:p>
        </w:tc>
      </w:tr>
      <w:tr>
        <w:trPr>
          <w:trHeight w:val="14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27621,3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231188,3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116976,3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92952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67733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25219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710,9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710,9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21443,4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21443,4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83117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124881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61872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61872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61872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43271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86527,1
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20391,1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12014,8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6630,3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6630,3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60079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8389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11668
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27976,4
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25569,4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11677,4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11677,4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4,8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19706,7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23565,7
</w:t>
            </w:r>
          </w:p>
        </w:tc>
      </w:tr>
      <w:tr>
        <w:trPr>
          <w:trHeight w:val="11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23565,7
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23565,7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23565,7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
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-60464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60464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23565,7
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23565,7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4679,8
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4679,8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4679,8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820,8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41578,1
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