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0b54" w14:textId="8d40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Уилского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26 декабря 2013 года № 137. Зарегистрировано Департаментом юстиции Актюбинской области 17 января 2014 года № 3741. Утратило силу в связи с истечением срока применения (письмо Уилского районного маслихата Актюбинской области от 3 февраля 2015 года № 19)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Уилского районного маслихата Актюбинской области от 03.02.2015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№ 148-V «О республиканском бюджете на 2014-2016 годы» Уилский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                              2 854 236,5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         205 627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          18 743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            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            2 629 230,2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                              2 859 640,1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       22 719,7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         28 150,7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     5 431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      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бюджета                         -28 123,3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      28 123,3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Уилского района Актюбинской области от 18.02.2014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16.04.2014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21.05.2014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17.10.2014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занятий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то есть деньги от продажи государственного имущества, закрепленного за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минимальный размер заработной платы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1852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величина прожиточного минимума для исчисления размеров базовых социальных выплат – 19 966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2014 -2016 годы»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подпунктом 4-1 в соответствии с решением маслихата Уилского района Актюбинской области от 16.04.2014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сессии областного маслихата от 11 декабря 2013 года № 168 «Об областном бюджете на 2014-2016 годы» предусмотрена на 2014 год субвенция, передаваемая из областного бюджета в районный бюджет в сумме 1 909 637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28 150,7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48 494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4 097 тысяч тенге -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13 528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85 886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Уилского района Актюбинской области от 16.04.2014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17.10.2014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 в районном бюджете на 2014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50 425 тысяч тенге – на проектирование, строительство и (или) приобретение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Уилского района Актюбинской области от 07.08.2014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поступление целевых текущих трансфертов и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11 680 тысяч тенге – на возмещение владельцам стоимости изымаемых и уничтожаемых больных животных,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291 621 тысяч тенге - на строительство и реконструкцию обьектов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101 240 тысяч тенге -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1 336 тысяч тенге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12 968 тысяч тенге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2 800 тысяч тенге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7 536 тысяч тенге на обеспечение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68 860,2 тысяч тенге на ремонт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4 453 тысяч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7 035 тысяч тенге -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3 800 тысяч тенге – на капитальные расходы подведомственных государственных учреждений и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1 634 тысяч тенге – на капитальные расходы подведомственных государственных учреждений и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2 050 тысяч тенге – на разработку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Уилского района Актюбинской области от 18.02.2014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21.05.2014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17.10.2014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района на 2014 год в сумме 4 500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районных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Утвердить объем финансирования бюджетных программ аппаратов акимов сельских округов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Сукашева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районного маслихата от 26 декабря 2014 года № 137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Уилского района Актюбинской области от 17.10.2014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064"/>
        <w:gridCol w:w="1191"/>
        <w:gridCol w:w="5380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2854230,2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211146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12911,3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2629230,2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2859640,1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209273,9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172551,7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17771,1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55865,4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98915,2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25400,5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25400,5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11321,7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11321,7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1973162,4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196207,4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196207,4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1445840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1445840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331115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39494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291621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98671,4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85542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85542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13129,4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13129,4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278069,2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140909,2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70197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1299,2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67561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118823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17583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18337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15537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139141,3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63890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63890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40308,3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37295,3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28661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17181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35391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48436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48436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37564,1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30661,1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1705,1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22719,7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28150,7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28150,7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28150,7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28150,7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-28123,3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28123,3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28150,7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5431,1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5431,1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5431,1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5403,7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 районного маслихата от 26 декабря 2013 года № 137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414"/>
        <w:gridCol w:w="414"/>
        <w:gridCol w:w="1006"/>
        <w:gridCol w:w="414"/>
        <w:gridCol w:w="1119"/>
        <w:gridCol w:w="8"/>
        <w:gridCol w:w="3594"/>
        <w:gridCol w:w="2191"/>
        <w:gridCol w:w="231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2266993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212291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46609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2007393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2266993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205706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180039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60595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106735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1592120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143151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143151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1425386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1425386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23583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23583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94354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94354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94968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79589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78198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135451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78639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35447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29344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-5431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 к решению районного маслихата от 26 декабря 2013 года № 137 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85"/>
        <w:gridCol w:w="8"/>
        <w:gridCol w:w="963"/>
        <w:gridCol w:w="114"/>
        <w:gridCol w:w="1078"/>
        <w:gridCol w:w="796"/>
        <w:gridCol w:w="3451"/>
        <w:gridCol w:w="2098"/>
        <w:gridCol w:w="2099"/>
        <w:gridCol w:w="11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2300232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215089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92161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1992232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2300232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211148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184873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14026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14026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1631228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145777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145777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1460656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1460656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24795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24795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113098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69141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51198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139069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65892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65892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44748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20859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25987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36704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30462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-4855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4 к решению районного маслихата от 26 декабря 2013 года № 137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5 к решению районного маслихата от 26 декабря 2013 года № 137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маслихата Уилского района Актюбинской области от 17.10.2014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4366"/>
        <w:gridCol w:w="2170"/>
        <w:gridCol w:w="2464"/>
        <w:gridCol w:w="2318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С/округ им.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95558,7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2098"/>
        <w:gridCol w:w="3088"/>
        <w:gridCol w:w="3937"/>
        <w:gridCol w:w="2228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"Проведение мероприятий за счет резерва местного исполнительного органа на неотложные затраты"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«Развитие регионов»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С/округ им.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137292,2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