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05ea" w14:textId="eee0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77 "Об утверждении бюджета Хромтауского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ноября 2013 года № 133. Зарегистрировано Департаментом юстиции Актюбинской области 21 ноября 2013 года № 3678. Утратило силу решением Хромтауского районного маслихата Актюбинской области от 24 февраля 2014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маслихата Актюбинской области от 24.02.2014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77 «Об утверждении бюджета Хромтауского района на 2013-2015 годы» (зарегистрированное в реестре государственной регистрации нормативных правовых актов за № 3487, опубликованное в районной газете «Хромтау» от 17 января 2013 года № 4-7)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«4 012 947» заменить цифрами «3 972 650,7»;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«1 560 255» заменить цифрами «1 519 958,7»;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«4 114 010,9» заменить цифрами «4 073 714,6»;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«36 357» заменить цифрами «17 330,8»;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«-124 438,9» заменить цифрами «-118 394,7»;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«124 438,9» заменить цифрами «118 394,7».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«9 757,0» заменить цифрами «11 966,0»;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«5 696,0» заменить цифрами «5 514,6»;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«15 579,0» заменить цифрами «9 534,8»;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«20 769,0» заменить цифрами «20 244,0»;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«7 196,3» заменить цифрами «6 639,3»;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«34 235,0» заменить цифрами «33 485,0»;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«6 433,0» заменить цифрами «5 933,1»;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«2 489,0» заменить цифрами «1 871,0»;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«18 942,0» заменить цифрами «14 942,0»;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«30 000,0» заменить цифрами «535,0»;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«43 200,0» заменить цифрами «37 291,0»;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Н.Имандосов                          Д.Мулдашев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 7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 21 декабря 2012 года № 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727"/>
        <w:gridCol w:w="1059"/>
        <w:gridCol w:w="7015"/>
        <w:gridCol w:w="25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3 972 650,7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2 256 842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228 330</w:t>
            </w:r>
          </w:p>
        </w:tc>
      </w:tr>
      <w:tr>
        <w:trPr>
          <w:trHeight w:val="9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8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1 746 898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1 663 836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1 659 701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24 565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14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0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0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8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7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184 548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8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жилищ из жилищного фонда, находящегося в коммунальной собственности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4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2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22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9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10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1 519 958,7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1 519 958,7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1 519 958,7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691 081,7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59"/>
        <w:gridCol w:w="941"/>
        <w:gridCol w:w="980"/>
        <w:gridCol w:w="6099"/>
        <w:gridCol w:w="258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4 073 714,6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248 260,7</w:t>
            </w:r>
          </w:p>
        </w:tc>
      </w:tr>
      <w:tr>
        <w:trPr>
          <w:trHeight w:val="14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202 235,7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11 998,7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2 761,3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42 392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134 489,7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127 622,7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22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22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8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2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2 380 728,2</w:t>
            </w:r>
          </w:p>
        </w:tc>
      </w:tr>
      <w:tr>
        <w:trPr>
          <w:trHeight w:val="5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9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186 754</w:t>
            </w:r>
          </w:p>
        </w:tc>
      </w:tr>
      <w:tr>
        <w:trPr>
          <w:trHeight w:val="11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1 653 752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41 553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323 327,2</w:t>
            </w:r>
          </w:p>
        </w:tc>
      </w:tr>
      <w:tr>
        <w:trPr>
          <w:trHeight w:val="12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6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132 322,2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11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</w:p>
        </w:tc>
      </w:tr>
      <w:tr>
        <w:trPr>
          <w:trHeight w:val="9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4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103 439,2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94 179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6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82 957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21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1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22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18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15 316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216 099,7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123 950,7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115 617,6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43 617,6</w:t>
            </w:r>
          </w:p>
        </w:tc>
      </w:tr>
      <w:tr>
        <w:trPr>
          <w:trHeight w:val="15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15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91 149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57 664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30 182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110 940,5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4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</w:t>
            </w:r>
          </w:p>
        </w:tc>
      </w:tr>
      <w:tr>
        <w:trPr>
          <w:trHeight w:val="8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13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9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8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18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</w:t>
            </w:r>
          </w:p>
        </w:tc>
      </w:tr>
      <w:tr>
        <w:trPr>
          <w:trHeight w:val="8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8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11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7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76 217,4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19 946,4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10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14 431,4</w:t>
            </w:r>
          </w:p>
        </w:tc>
      </w:tr>
      <w:tr>
        <w:trPr>
          <w:trHeight w:val="14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14 287,4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9 672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9 672</w:t>
            </w:r>
          </w:p>
        </w:tc>
      </w:tr>
      <w:tr>
        <w:trPr>
          <w:trHeight w:val="18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18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4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6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29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17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36 466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7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420 028,5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279 528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156 268</w:t>
            </w:r>
          </w:p>
        </w:tc>
      </w:tr>
      <w:tr>
        <w:trPr>
          <w:trHeight w:val="9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14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7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153 747</w:t>
            </w:r>
          </w:p>
        </w:tc>
      </w:tr>
      <w:tr>
        <w:trPr>
          <w:trHeight w:val="11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44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</w:t>
            </w:r>
          </w:p>
        </w:tc>
      </w:tr>
      <w:tr>
        <w:trPr>
          <w:trHeight w:val="19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</w:t>
            </w:r>
          </w:p>
        </w:tc>
      </w:tr>
      <w:tr>
        <w:trPr>
          <w:trHeight w:val="11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11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10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75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7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13 372,2</w:t>
            </w:r>
          </w:p>
        </w:tc>
      </w:tr>
      <w:tr>
        <w:trPr>
          <w:trHeight w:val="109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806,4</w:t>
            </w:r>
          </w:p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17 330,8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18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8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7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10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4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10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5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-118 394,7</w:t>
            </w:r>
          </w:p>
        </w:tc>
      </w:tr>
      <w:tr>
        <w:trPr>
          <w:trHeight w:val="87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118 394,7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3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3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7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121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12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