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6021" w14:textId="5d46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10 июля 2013 года № 155. Зарегистрировано Департаментом юстиции Актюбинской области 16 июля 2013 года № 3606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совместно с Шалкарской районной территориальной избирательной комиссией (по согласованию) перечень мест для размещения агитационных печатных материалов кандидатов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 Шалкар и сельских округов оснастить определенные места для размещения агитационных печатных материалов стендами, щитами и тумбами.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Карашолакову 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Коптилеуов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Шалкарского района от 10 июля 2013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кандидатов участвующих в выборах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Шалкарского района Актюбинской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79"/>
        <w:gridCol w:w="10568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населенных пунктов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Кауылжыр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"Общеобразовательная средняя школа ГКС-12" государственного учреждения "Отдел образования Шалкарского района", улица Есет Котибарулы № 2.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домом культуры "Арай" села Бозой государственного коммунального казенного предприятия "Шалкарский районный дом культуры имени Сары Батакулы", улица Уран Бактыбая № 21.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Канбакты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"Основная средняя школа Аяккум" государственного учреждения "Отдел образования Шалкарского района", улица Желтоксан № 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сельским клубом Шиликти государственного коммунального казенного предприятия "Шалкарский районный дом культуры имени Сары Батакулы", улица Коныртобе № 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Карашокат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"Карашокатская общеобразовательная средняя школа" государственного учреждения "Отдел образования Шалкарского района", улица Темиржолшылар № 13.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Шокысу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"Шокысуская общеобразовательная средняя школа" государственного учреждения "Отдел образования Шалкарского района", улица Темиржолшылар № 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Шетиргизский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"Каратогайская общеобразовательная средняя школа" государственного учреждения "Отдел образования Шалкарского района", улица Т. Басенова № 8а.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Тумалыкул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"Основная средняя школа имени М. Орынбасарова" государственного учреждения "Отдел образования Шалкарского района", улица Тауелсиздик № 3а.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Монке би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Монкебийским сельким клубом государственного коммунального казенного предприятия "Шалкарский районный Дом культуры имени Сары Батакулы", улица Монке би № 24.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Бершугир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Биршогирским сельким клубом государственного коммунального казенного предприятия "Шалкарский районный Дом культуры имени Сары Батакулы", улица Тихонова № 3.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"Алабасская основная средняя школа" государственного учреждения "Отдел образования Шалкарского района", улица Казахстан № 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Сарысай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"Сарысайская основная средняя школа" государственного учреждения "Отдел образования Шалкарского района", улица Желтоксан № 10.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Аккайтым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"Жанаконысский общеобразовательная средняя школа" государственного учреждения "Отдел образования Шалкарского района", улица Достык № 1.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Копасор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"Кызылтусская основная средняя школа" государственного учреждения "Отдел образования Шалкарского района", улица Копасор № 25.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магазином "Томирис", улица Карагул № 12.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"Сарыбулакская основная средняя школа" государственного учреждения "Отдел образования Шалкарского района", улица Ордаконган № 30.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"Общеобразовательная Коргантузская средняя школа" государственного учреждения "Отдел образования Шалкарского района", улица Есет Котибарулы № 33.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Котыртас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государственным учреждением "Аппарат акима Актогайского сельского округа Шалкарского района Актюбинской области", улица Мектеп № 2/2.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Корганжар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"Начальная школа № 60" государственного учреждения "Отдел образования Шалкарского района", улица Достык № 4.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батыра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железнодорожной станции, улица Акжар № 16.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Тогыз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"Общеобразовательная средняя школа № 7" государственного учреждения "Отдел образования Шалкарского района", улица Толагай № 63.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Копмола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"Начальная школа № 36" государственного учреждения "Отдел образования Шалкарского района", улица Темиржолшылар № 4.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Жылан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коммунальным государственным учреждением "Начальная школа № 33" государственного учреждения "Отдел образования Шалкарского района", улица Жылан № 21.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Жылтыр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Жылтырским сельким клубом государственного коммунального казенного предприятия "Шалкарский районный Дом культуры имени Сары Батакулы", улица Кайнар № 11.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Шалкарского районного узла почтовой связи акционерного общества "Казпочта", улица Аитеке би № 54, стенд перед зданием железнодорожного вокзала Шалкар филиала акционерного общества "Национальная компания "Қазақстан темір жолы", улица Резванова № 5"б".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